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15f8" w14:textId="6e61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по сельскому округу Болашак и населенному пункту Бопай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11 декабря 2019 года № 36/370. Зарегистрировано Департаментом юстиции Мангистауской области 25 декабря 2019 года № 4077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по сельскому округу Болашак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проект (схему) зонирования земель, границы оценочных зон и поправочные коэффициенты к базовым ставкам платы за земельные участки по населенному пункту Бопай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законности, по полномочиям депутатов и социальным вопросам (Д.Сабытова).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сельскому округу Болашак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 сельскому округу Болашак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1142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включает в себя школу, административную зданию акимата и жилые дома расположены на северо – восточной стороне села Болашак. А также обе стороны железной дороги и промышленные объекты.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зона включает северо-западнуго часть села где расположены земли сельскохозяйственного назначения.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сельскому округу Болашак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населенному пункту Бопай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 населенному пункту Бопай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540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</w:tc>
        <w:tc>
          <w:tcPr>
            <w:tcW w:w="1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включает в себя северо-восточную часть села где общественно-деловая и жилая, существующую часть села с одноэтажной застройки (16 домов) мелкие магазины. Жилые массивы газифицированы, электрифицированы, имеется телефонная связь, имеется центральный водовод и центральная канализация (частично).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зона, в северо – западной части села включает в себя земли транспорта, связи, инженерных коммуникаций, сельскохозяйственного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36/370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населенному пункту Бопай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