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0d36" w14:textId="25d0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25 декабря 2019 года № 37/383. Зарегистрировано Департаментом юстиции Мангистауской области 8 января 2020 года № 4097.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№32/395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№4068),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14 698 226,8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10 893 870,2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55 714,6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97 267,0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3 651 375,0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17 448 874,1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213 501,0 тысяча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278 355,0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64 854,0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-2 964 148,3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2 964 148,3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2 884 763,0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64 854,0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144 239,3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45/449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2020 год в бюджеты сел и сельских округов выделена субвенция в сумме 1 075 984,2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56 357,7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66 953,2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350 856,8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79 406,0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260 814,0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164 412,2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97 184,3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Каракиянского районного маслихата Мангистауской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43/429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целевые текущие трансферты из республиканского бюджета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101 017,0 тысяч тенге – на выплату государственной адресной социальной помощи;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13 117,0 тысяч тенге – на обеспечение прав и улучшение качества жизни инвалидов в Республике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6 064,0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18 811,0 тысяч тенге – на увеличение оплаты труда педагогов государственных организаций дошкольного образования;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1 505,0 тысяч тенге – на доплату за квалификационную категорию педагогам государственных организаций дошкольного образования;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790 244,0 тысяч тенге – на увеличение оплаты труда педагогов государственных организаций среднего образования;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300 730,0 тысяч тенге – на доплату за квалификационную категорию педагогам государственных организаций среднего образования;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23 000,0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102 617,0 тысяч тенге – на финансирование приоритетных проектов транспортной инфраструктуры.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предусматриваются на реализацию местных бюджетных инвестиционных проектов целевые трансферты на развитие из республиканского бюджета на 2020 год в сумме 98 048,0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2020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278 355,0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предусмотрены бюджетные изъятия в областной бюджет в сумме 3 949 814,0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акимата района в сумме 15 000,0 тысяч тенге.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Каракиянского районного маслихата Мангистауской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43/429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на 2020 год, не подлежащих секвестру в процессе исполнения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Ж.Тулегожаев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№37/383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45/449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412"/>
        <w:gridCol w:w="293"/>
        <w:gridCol w:w="555"/>
        <w:gridCol w:w="3"/>
        <w:gridCol w:w="1290"/>
        <w:gridCol w:w="3906"/>
        <w:gridCol w:w="2684"/>
        <w:gridCol w:w="2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14 698 226,8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10 893 870,2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934 844,1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934 844,1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811 584,0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811 584,0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9 050 992,0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9 010 050,0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91 910,1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55 714,6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16 687,6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3 651 375,0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3 651 375,0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17 448 874,1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5 620 908,5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5 081 655,5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4 603 393,8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5 176 277,2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5 176 277,2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3 949 814,0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1 205 188,2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-2 964 148,3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2 964 148,3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№37/383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41"/>
        <w:gridCol w:w="900"/>
        <w:gridCol w:w="366"/>
        <w:gridCol w:w="882"/>
        <w:gridCol w:w="2702"/>
        <w:gridCol w:w="3587"/>
        <w:gridCol w:w="46"/>
        <w:gridCol w:w="2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15 818 105,0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14 093 260,0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2 167 412,0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77 257,0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2 090 155,0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1 689 742,0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1 689 742,0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10 117 378,0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10 057 977,0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8 900,0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138 776,0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1 571 340,0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1 571 340,0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5 124 907,0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3 498 083,0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2 791 323,0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1 294 531,0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1 294 531,0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5 399 171,0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5 399 171,0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№37/383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41"/>
        <w:gridCol w:w="900"/>
        <w:gridCol w:w="366"/>
        <w:gridCol w:w="882"/>
        <w:gridCol w:w="2702"/>
        <w:gridCol w:w="3587"/>
        <w:gridCol w:w="46"/>
        <w:gridCol w:w="2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13 743 861,0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13 587 150,0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1 832 269,0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81 120,0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1 751 149,0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1 362 018,0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1 362 018,0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10 271 831,0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10 191 786,0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62 179,0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111 532,0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141 844,0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13 743 861,0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5 685 824,0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3 915 066,0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№37/383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год, не подлежащих секвестру в процессе исполнения районного бюджета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