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4dd1d" w14:textId="854dd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Мангистауского районного маслихата от 15 августа 2017 года № 9/113 "Об утверждении Правил управления бесхозяйными отходами, признанными решением суда поступившими в коммунальную собственность"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Мангистауского районного маслихата Мангистауской области от 14 января 2019 года № 23/262. Зарегистрировано Департаментом юстиции Мангистауской области 21 января 2019 года № 3791. Утратило силу решением Мангистауского районного маслихата Мангистауской области от 15 мая 2019 года № 27/314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Мангистауского районного маслихата Мангистауской области от 15.05.2019 </w:t>
      </w:r>
      <w:r>
        <w:rPr>
          <w:rFonts w:ascii="Times New Roman"/>
          <w:b w:val="false"/>
          <w:i w:val="false"/>
          <w:color w:val="ff0000"/>
          <w:sz w:val="28"/>
        </w:rPr>
        <w:t>№ 27/314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6 апреля 2016 года "</w:t>
      </w:r>
      <w:r>
        <w:rPr>
          <w:rFonts w:ascii="Times New Roman"/>
          <w:b w:val="false"/>
          <w:i w:val="false"/>
          <w:color w:val="000000"/>
          <w:sz w:val="28"/>
        </w:rPr>
        <w:t>О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>" Мангистауский районный маслихат РЕШИЛ: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Мангистауского районного маслихата от 15 августа 2017 года </w:t>
      </w:r>
      <w:r>
        <w:rPr>
          <w:rFonts w:ascii="Times New Roman"/>
          <w:b w:val="false"/>
          <w:i w:val="false"/>
          <w:color w:val="000000"/>
          <w:sz w:val="28"/>
        </w:rPr>
        <w:t>№ 9/113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управления бесхозяйными отходами, признанными решением суда поступившими в коммунальную собственность" (зарегистрировано в Реестре государственной регистрации нормативных правовых актов за № 3422, опубликовано 19 сентября 2017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Правилах управления бесхозяйными отходами, признанными решением суда поступившими в коммунальную собственность: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Если в соответствии с Законом Республики Казахстан от 10 января 2018 года "</w:t>
      </w:r>
      <w:r>
        <w:rPr>
          <w:rFonts w:ascii="Times New Roman"/>
          <w:b w:val="false"/>
          <w:i w:val="false"/>
          <w:color w:val="000000"/>
          <w:sz w:val="28"/>
        </w:rPr>
        <w:t>Об оценочной деятельности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 итоговая стоимость отходов определена нулевой, то эти отходы реализуются по цене, заявляемой участником, в порядке, предусмотренном настоящими Правилами.";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Отходы реализуются отделом физическим и юридическим лицам путем проведения конкурса по цене не ниже оценочной стоимости, определяемой в соответствии с Законом Республики Казахстан от 10 января 2018 года "</w:t>
      </w:r>
      <w:r>
        <w:rPr>
          <w:rFonts w:ascii="Times New Roman"/>
          <w:b w:val="false"/>
          <w:i w:val="false"/>
          <w:color w:val="000000"/>
          <w:sz w:val="28"/>
        </w:rPr>
        <w:t>Об оценочной деятельности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.".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Мангистауского районного маслихата" (руководитель аппарата Калиев Е.)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 и средствах массовой информации.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1"/>
        <w:gridCol w:w="4209"/>
      </w:tblGrid>
      <w:tr>
        <w:trPr>
          <w:trHeight w:val="30" w:hRule="atLeast"/>
        </w:trPr>
        <w:tc>
          <w:tcPr>
            <w:tcW w:w="7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Есенгелдиев Б.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Сарбалаев A.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