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d980" w14:textId="b98d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Сайотес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22 января 2019 года № 23/273. Зарегистрировано Департаментом юстиции Мангистауской области 29 января 2019 года № 3804.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сельского округа Сайотес на 2019-2021 годы согласно приложениям 1, 2 и 3 соответственно, в том числе на 2019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98 170,0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3 691,0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94 479,0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99 259,6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-1 089,6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1 089,6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сельского округа Сайотес на 2019 год выделена субвенция в сумме 86 033,0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из районного бюджета в бюджет сельского округа Сайотес на 2019 год выделена целевые текущие трансферты в сумме 8 446,0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34/379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2019 год нормативы распределения доходов в бюджет сельского округа Сайотес в следующем объеме: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не облагаемых у источника выплаты - 100 процентов.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Мангистауского района Кыланова Т.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Есенгелдиев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Сайотес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34/379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- оздоровительных и спортивных мероприятий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Сайотес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76"/>
        <w:gridCol w:w="1776"/>
        <w:gridCol w:w="3654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89 775,0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89 775,0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23/273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Сайотес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776"/>
        <w:gridCol w:w="1776"/>
        <w:gridCol w:w="3654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1.Доходы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90 373,0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90 373,0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