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db85" w14:textId="49fd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Актобе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22 января 2019 года № 23/272. Зарегистрировано Департаментом юстиции Мангистауской области 29 января 2019 года № 3809.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22/256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3779),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сельского округа Актобе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86 688,0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7 650,0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79 038,0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88 796,4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-2 108,4 тысяч тенге;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что из районного бюджета в бюджет сельского округа Актобе на 2019 год выделена субвенция в сумме 70 856,0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из районного бюджета в бюджет сельского округа Актобе на 2019 год выделена целевые текущие трансферты в сумме 8 182,0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нормативы распределения доходов в бюджет сельского округа Актобе в следующем размере: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необлагаемых у источника выплаты - 100 процентов.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Мангистауского района Кыланова 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34/385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785"/>
        <w:gridCol w:w="1349"/>
        <w:gridCol w:w="536"/>
        <w:gridCol w:w="1322"/>
        <w:gridCol w:w="1711"/>
        <w:gridCol w:w="2720"/>
        <w:gridCol w:w="83"/>
        <w:gridCol w:w="2797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752"/>
        <w:gridCol w:w="1296"/>
        <w:gridCol w:w="512"/>
        <w:gridCol w:w="1268"/>
        <w:gridCol w:w="1649"/>
        <w:gridCol w:w="2603"/>
        <w:gridCol w:w="90"/>
        <w:gridCol w:w="3172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103 205,0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103 205,0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№23/272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6"/>
        <w:gridCol w:w="1337"/>
        <w:gridCol w:w="529"/>
        <w:gridCol w:w="1308"/>
        <w:gridCol w:w="1701"/>
        <w:gridCol w:w="2686"/>
        <w:gridCol w:w="93"/>
        <w:gridCol w:w="2881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78 200,0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