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43f9" w14:textId="6c5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Кызан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23/267. Зарегистрировано Департаментом юстиции Мангистауской области 29 января 2019 года № 3812.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8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22/256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 3779),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Кызан на 2019-2021 годы согласно приложениям 1, 2 и 3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70 861,0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4 273,0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66 588,0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72 084,9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- 1 223,9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–1 223,9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Кызан на 2019 год выделена субвенция в сумме 59 316,0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из районного бюджета в бюджет села Кызан на 2019 год выделены целевые текущие трансферты в сумме 7 272,0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села Кызан в следующем размере: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необлагаемых у источника выплаты - 100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85"/>
        <w:gridCol w:w="1349"/>
        <w:gridCol w:w="536"/>
        <w:gridCol w:w="1322"/>
        <w:gridCol w:w="1711"/>
        <w:gridCol w:w="2720"/>
        <w:gridCol w:w="83"/>
        <w:gridCol w:w="2797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701"/>
        <w:gridCol w:w="2686"/>
        <w:gridCol w:w="93"/>
        <w:gridCol w:w="2881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72 185,0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23/267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Кызан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776"/>
        <w:gridCol w:w="1337"/>
        <w:gridCol w:w="529"/>
        <w:gridCol w:w="1308"/>
        <w:gridCol w:w="1701"/>
        <w:gridCol w:w="2686"/>
        <w:gridCol w:w="93"/>
        <w:gridCol w:w="2881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73 280,0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ІІ.Затраты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III.Чистое бюджетное кредитование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ІV.Сальдо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VІ.Финансирование дефицита (использование профицита)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