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42fa" w14:textId="c124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19 февраля 2019 года № 84. Зарегистрировано Департаментом юстиции Мангистауской области 20 февраля 2019 года № 3824.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8-1)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Мангистауского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"Мангистауский районный отдел образования" (руководитель отдела Калиева С.)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Махмутова 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- в редакции постановления акимата Мангистауского района Мангистауской области от 20.09.2019 № 346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719"/>
        <w:gridCol w:w="570"/>
        <w:gridCol w:w="896"/>
        <w:gridCol w:w="972"/>
        <w:gridCol w:w="945"/>
        <w:gridCol w:w="945"/>
        <w:gridCol w:w="897"/>
        <w:gridCol w:w="972"/>
        <w:gridCol w:w="870"/>
        <w:gridCol w:w="945"/>
        <w:gridCol w:w="1273"/>
        <w:gridCol w:w="1274"/>
      </w:tblGrid>
      <w:tr>
        <w:trPr>
          <w:trHeight w:val="30" w:hRule="atLeast"/>
        </w:trPr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 пы в органи зациях дош коль ного воспи тания и обу чения 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 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 (част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 ным днем пре быва ния при школе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 коль ный мини-центр с пол ным днем пре быва ния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 ский сад (госу дарс твен ный)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 ный)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 ным днем пре быва ния при школе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 коль ный мини-центр с пол ным днем пре быва ния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ный)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 ски 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 (час тны й)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ни-цен тр с пол ным дн ем пре бы ва ния при шко ле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 коль ный ми ни-цен тр с пол ным дн ем пре бы ва ния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1 до 4 групп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7 групп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