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3bf7" w14:textId="1ca3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8 января 2019 года № 22/256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15 марта 2019 года № 25/287. Зарегистрировано Департаментом юстиции Мангистауской области 28 марта 2019 года № 3851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№24/298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маслихатаот 12 декабря 2018 года № 22/265 "Об областном бюджете на 2019-2021годы" (зарегистрировано в Реестре государственной регистрации нормативных правовых актов за №3832),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№22/256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№3779, опубликовано 17 января 2019 года в Эталонном контрольном банке нормативных правовых актов Республики Казахстан),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2019-2021 годы согласно приложению 1,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9 842507,3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поступлениям–5 532154,6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поступлениям– 47 621,2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32156,0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трансфертов–4 230 575,5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9 873 502,6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–139 661,5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–189 375,0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–49 713,5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-170 656,8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170 656,8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займов–189 375,0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–49 713,5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30 995,3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Учесть, что из районного бюджета на 2019 год в бюджеты сел и сельских округов выделена субвенция в сумме 1 105 630,0 тысяч тенге, в том числе: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547 264,0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–102 350,0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–91 702,0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Тущықудык –70 831,0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–72 070,0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Ақтобе –78 478,0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–72 497,0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–70 438,0 тысяч тенге.".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– 98,8 процентов;".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новым пунктом 5-1: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чтов районном бюджете на 2019 год предусмотрено целевое средство из районного бюджета в следующем объеме: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5 000,0 тысяч тенге –единовременные денежные выплаты малообеспеченным многодетным матерям.".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района на 2019 год в сумме 7 257,0 тысяч тенге.".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марта2019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22/256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638"/>
        <w:gridCol w:w="420"/>
        <w:gridCol w:w="681"/>
        <w:gridCol w:w="4"/>
        <w:gridCol w:w="1351"/>
        <w:gridCol w:w="5393"/>
        <w:gridCol w:w="4"/>
        <w:gridCol w:w="299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тысясч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9 842507,3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5 532154,6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460528,1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460528,1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4 628 424,5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4 573495,5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47 621,2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4 230 575,5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4 230 575,5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4 230 575,5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9 873 502,6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3 582481,0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1 867 705,3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1 781 864,3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1 711 005,3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1 111 357,3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1 111 357,3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-170 656,8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