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9a7e" w14:textId="45a9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23/268 "О бюджете сельского округа Шайыр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11 апреля 2019 года № 26/302. Зарегистрировано Департаментом юстиции Мангистауской области 15 апреля 2019 года № 3862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№25/287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№3851),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Шайыр на 2019-2021 годы" (зарегистрировано в Реестре государственной регистрации нормативных правовых актов за №3807 , опубликовано 6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Шайыр на 2019 – 2021 годы согласно приложению 1,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75 147,0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2 650,0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72 497,0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76 895,4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-1 748,4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1 748,4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1 748,4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что из районного бюджета в бюджет сельского округа Шайыр на 2019 год выделена субвенция в сумме 72 497,0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  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Жумалиев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№23/268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Шайыр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785"/>
        <w:gridCol w:w="1348"/>
        <w:gridCol w:w="536"/>
        <w:gridCol w:w="1322"/>
        <w:gridCol w:w="1714"/>
        <w:gridCol w:w="2727"/>
        <w:gridCol w:w="75"/>
        <w:gridCol w:w="2796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