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b316" w14:textId="38ab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23/270 "О бюджете сельского округа Тущыкудык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26/300. Зарегистрировано Департаментом юстиции Мангистауской области 16 апреля 2019 года № 3867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 22/256 "Об районном бюджете на 2019-2021 годы" (зарегистрировано в Реестре государственной регистрации нормативных правовых актов за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Тущыкудык на 2019-2021 годы" (зарегистрировано в Реестре государственной регистрации нормативных правовых актов за №3808, опубликовано 8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Тущыкудык на 2019-2021 годы согласно приложениям 1, 2,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73 381,0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поступлениям–– 2 550,0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поступленням трансфертов –70 831,0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–74 772,5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-1 391,5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1 391,5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Тущыкудык на 2019 год выделена субвенция в сумме 70 831,0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 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Тущыкудык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781"/>
        <w:gridCol w:w="1342"/>
        <w:gridCol w:w="533"/>
        <w:gridCol w:w="1316"/>
        <w:gridCol w:w="1705"/>
        <w:gridCol w:w="2710"/>
        <w:gridCol w:w="80"/>
        <w:gridCol w:w="2841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