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959c" w14:textId="bb69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22 января 2019 года №23/269 "О бюджете села Шетпе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11 апреля 2019 года № 26/301. Зарегистрировано Департаментом юстиции Мангистауской области 16 апреля 2019 года № 3868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районного маслихата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№25/287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8 января 2019 года №22/256 "О районном бюджете на 2019-2021 годы" (зарегистрировано в Реестре государственной регистрации нормативных правовых актов №3851),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22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№23/269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Шетпе на 2019-2021 годы" (зарегистрировано в Реестре государственной регистрации нормативных правовых актов №3806, опубликовано 7 февраля 2019 года в Эталонном контрольном банке нормативных правовых актов Республики Казахстан),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Шетпе на 2019-2021 годы согласно приложениям 1, 2 и 3 соответственно, в том числе на 2019 год в следующих обьемах: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- 593 114,0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- 45 850,0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- 547 264,0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- 594 180,7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-1 066,7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1 066,7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- 1 066,7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 села Шетпе на 2019 год выделена субвенция в сумме 547 264,0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Кыланова Т.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"11"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"22"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№23/269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Шетпе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763"/>
        <w:gridCol w:w="1310"/>
        <w:gridCol w:w="521"/>
        <w:gridCol w:w="1284"/>
        <w:gridCol w:w="1665"/>
        <w:gridCol w:w="2642"/>
        <w:gridCol w:w="80"/>
        <w:gridCol w:w="3066"/>
      </w:tblGrid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593 114,0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547 264,0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547 264,0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594 180,7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