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33ff" w14:textId="8663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22 января 2019 года № 23/274 "О бюджете села Жармыш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11 апреля 2019 года № 26/303. Зарегистрировано Департаментом юстиции Мангистауской области 17 апреля 2019 года № 3869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№25/287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Мангистауского районного маслихата от 8 января 2019 года №22/256 "О районном бюджете на 2019-2021 годы" (зарегистрировано в Реестре государственной регистрации нормативных правовых актов за №3851),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22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№23/274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Жармыш на 2019-2021 годы" (зарегистрировано в Реестре государственной регистрации нормативных правовых актов за №3810, опубликовано 7 февраля 2019 года в Эталонном контрольном банке нормативных правовых актов Республики Казахстан),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Жармыш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73 188,0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2 750,0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70 438,0 тысяч 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74 705,8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1 517,8 тысяч тенге;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1 517,8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1 517,8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  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№26/303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№23/274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Жармыш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788"/>
        <w:gridCol w:w="1356"/>
        <w:gridCol w:w="514"/>
        <w:gridCol w:w="1335"/>
        <w:gridCol w:w="1685"/>
        <w:gridCol w:w="2749"/>
        <w:gridCol w:w="64"/>
        <w:gridCol w:w="2808"/>
      </w:tblGrid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