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2028" w14:textId="7062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№23/273 "О бюджете сельского округа Сайотес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апреля 2019 года № 26/304. Зарегистрировано Департаментом юстиции Мангистауской области 17 апреля 2019 года № 3871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№25/287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8 января 2019 года №22/256 "О районном бюджете на 2019-2021 годы" (зарегистрировано в Реестре государственной регистрации нормативных правовых актов за №3851),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Сайотес на 2019-2021 годы" (зарегистрировано в Реестре государственной регистрации нормативных правовых актов за №3804, опубликовано 7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Сайотес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94 712,0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3 010,0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- 91 702,0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- 95 801,6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- 1 089,6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1 089,6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–1 089,6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сельского округа Сайотес на 2019 год выделена субвенция в сумме 91 702,0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Сайотес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785"/>
        <w:gridCol w:w="1348"/>
        <w:gridCol w:w="536"/>
        <w:gridCol w:w="1322"/>
        <w:gridCol w:w="1714"/>
        <w:gridCol w:w="2719"/>
        <w:gridCol w:w="83"/>
        <w:gridCol w:w="2796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 мероприятий на местном уровне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