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6d46" w14:textId="eb26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Мангистауского района от 29 июня 2015 года № 12 "Об образовании избирательных участков в Мангистауском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Мангистауского района Мангистауской области от 16 мая 2019 года № 3. Зарегистрировано Департаментом юстиции Мангистауской области 17 мая 2019 года № 3890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Мангистауского района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Мангистауского района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в Мангистауском районе" (зарегистрировано в Реестре государственной регистрации нормативных правовых актов за № 2787, опубликовано в газете "Жаңа өмір" от 19 августа 2015 года)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№166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166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Шетпе, здание районного дома культуры государственного казенного предприятия "Өрлеу".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жилые дома микрорайона Орталык, жилые дома №№ 1-100 микрорайона Кызылтуран, все жилые дома, расположенные на восточной стороне автодороги Мечеть-Базарлы микрорайона Карашокы, государственное учреждение "Отдел полиции Мангистауского района Департамента полиции Мангистауской области Министерства внутренних дел Республики Казахстан", жилые дома железнодорожного разъезда № 14.".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Мангистауского района" (руководитель аппарата Шаркатбаева Ж.)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Махмутова Е.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