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c80b" w14:textId="2dac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8 января 2019 года № 22/256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мая 2019 года № 27/313. Зарегистрировано Департаментом юстиции Мангистауской области 27 мая 2019 года № 3901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№3885),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№3779, опубликовано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11 548 968,3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5 532 154,6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47 621,2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32 156,0 тысяч тенге; поступлениям трансфертов – 5 937 036,5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11 579 963,6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139 661,5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189 375,0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49 713,5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-170 656,8 тысяч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170 656,8 тысяч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189 375,0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49 713,5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30 995,3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Учесть, что из районного бюджета на 2019 год в бюджеты сел и сельских округов выделена субвенция в сумме 1 171 685,0 тысяч тенге, в том числе: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581 075,0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109 639,0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96 491,0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74 040,0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75 491,0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82 484,0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77 215,0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75 250,0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Учесть, что в районном бюджете на 2019 год предусмотрены целевые текущие трансферты из республиканского бюджета в следующих объемах: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368 258,0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396 191,0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1 255,0 тысяч тенге – на повышение заработной платы отдельных категорий административных государственных служащих;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337 387,0 тысяч тенге – на реализацию мероприятий по социальной и инженерной инфраструктуре в сельских населенных пунктах в рамках проекта "Ауыл- Ел бесігі";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884 374,0 тысяч тенге – на реализацию приоритетных проектов транспортной инфраструктуры;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308 269,0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145 281,0 тысяч тенге – на выплату государственной адресной социальной помощи;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4 677,0 тысяч тенге – на внедрение консультантов по социальной работе и ассистентов в центрах занятости населения;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21 219,5 тысяч тенге – на обеспечение прав и улучшение качества жизни инвалидов в Республике Казахстан.";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"1 665 231,0 тысяч тенге – на строительство канализационно-очистного сооружения и системы канализации в селе Шетпе.";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"15"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№27/313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22/256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612"/>
        <w:gridCol w:w="406"/>
        <w:gridCol w:w="654"/>
        <w:gridCol w:w="4"/>
        <w:gridCol w:w="1123"/>
        <w:gridCol w:w="5366"/>
        <w:gridCol w:w="4"/>
        <w:gridCol w:w="3352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11 548 968,3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5 532 154,6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4 628 424,5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4 573 495,5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5 937 036,5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5 937 036,5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5 937 036,5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11 579 963,6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1 836 905,3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1 751 064,3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1 680 205,3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139 661,5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-170 656,8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170 656,8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