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bbe8" w14:textId="545b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23/267 "О бюджете села Кызан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июня 2019 года № 28/324. Зарегистрировано Департаментом юстиции Мангистауской области 28 июня 2019 года № 3936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№27/313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№3901),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23/267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Кызан на 2019-2021 годы" (зарегистрировано в Реестре государственной регистрации нормативных правовых актов за №3812, опубликовано 6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Кызан на 2019-2021 годы согласно приложениям 1, 2 и 3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79 541,0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4 050,0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- 75 491,0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- 80 764,9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- 1 223,9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1 223,9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–1 223,9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Кызан на 2019 год выделена субвенция в сумме 75 491,0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"28"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№23/267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Кызан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776"/>
        <w:gridCol w:w="1337"/>
        <w:gridCol w:w="529"/>
        <w:gridCol w:w="1308"/>
        <w:gridCol w:w="1699"/>
        <w:gridCol w:w="2687"/>
        <w:gridCol w:w="93"/>
        <w:gridCol w:w="2882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79 541,0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80 764,9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