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faccd" w14:textId="eafac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районного маслихата от 22 января 2019 года № 23/274 "О бюджете села Жармыш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28 июня 2019 года № 28/322. Зарегистрировано Департаментом юстиции Мангистауской области 28 июня 2019 года № 3938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районного маслихата от 15 мая 2019 года </w:t>
      </w:r>
      <w:r>
        <w:rPr>
          <w:rFonts w:ascii="Times New Roman"/>
          <w:b w:val="false"/>
          <w:i w:val="false"/>
          <w:color w:val="000000"/>
          <w:sz w:val="28"/>
        </w:rPr>
        <w:t>№27/313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Мангистауского районного маслихата от 8 января 2019 года № 22/256 "О районном бюджете на 2019-2021 годы" (зарегистрировано в Реестре государственной регистрации нормативных правовых актов за № 3901),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районного маслихата от 22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№23/274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Жармыш на 2019-2021 годы" (зарегистрировано в Реестре государственной регистрации нормативных правовых актов за №3810, опубликовано 7 февраля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Жармыш на 2019-2021 годы согласно приложениям 1, 2 и 3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 78 000,0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2 750,0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75 250,0 тысяч тенге;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79 517,8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-1 517,8 тысяч тенге;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1 517,8 тысяч тенге, в том числе;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1 517,8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в бюджет села Жармыш на 2019 год выделена субвенция в сумме 75 250,0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районного маслихата" (руководитель аппарата Калиев Е.)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Мангистауского района Кыланова Т.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маслихатаот "28" июня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№28/322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"22"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№23/274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Жармыш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772"/>
        <w:gridCol w:w="1330"/>
        <w:gridCol w:w="526"/>
        <w:gridCol w:w="1302"/>
        <w:gridCol w:w="1691"/>
        <w:gridCol w:w="2686"/>
        <w:gridCol w:w="79"/>
        <w:gridCol w:w="2930"/>
      </w:tblGrid>
      <w:tr>
        <w:trPr>
          <w:trHeight w:val="30" w:hRule="atLeast"/>
        </w:trPr>
        <w:tc>
          <w:tcPr>
            <w:tcW w:w="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I.Доходы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78 000,0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75 250,0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75 250,0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II.Затраты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79 517,8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III.Чистое бюджетное кредитование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IV.Сальдо по операциям с финансовыми активами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V.Дефицит (профицит)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- 1 517,8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VI.Финансирование дефицита (использование профицита)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1 517,8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