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bd7a" w14:textId="db8b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23/270 "О бюджете сельского округа Тущыкудык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июня 2019 года № 28/326. Зарегистрировано Департаментом юстиции Мангистауской области 28 июня 2019 года № 3942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мая 2019 года </w:t>
      </w:r>
      <w:r>
        <w:rPr>
          <w:rFonts w:ascii="Times New Roman"/>
          <w:b w:val="false"/>
          <w:i w:val="false"/>
          <w:color w:val="000000"/>
          <w:sz w:val="28"/>
        </w:rPr>
        <w:t>№27/313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№3901),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Тущыкудык на 2019-2021 годы" (зарегистрировано в Реестре государственной регистрации нормативных правовых актов за №3808, опубликовано 8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Тущыкудык на 2019-2021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76 590,0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2 550,0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74 040,0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77 981,5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-1 391,5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1 391,5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1 391,5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сельского округа Тущыкудык на 2019 год выделена субвенция в сумме 74 040,0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"28"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№23/270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Тущыкудык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772"/>
        <w:gridCol w:w="1330"/>
        <w:gridCol w:w="526"/>
        <w:gridCol w:w="1302"/>
        <w:gridCol w:w="1691"/>
        <w:gridCol w:w="2686"/>
        <w:gridCol w:w="79"/>
        <w:gridCol w:w="2930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76 590,0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II.Затраты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77 981,5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IV.Сальдо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- 1 391,5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VI.Финансирование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1 391,5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