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6616" w14:textId="71b6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 23/270 "О бюджете сельского округа Тущыкудык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августа 2019 года № 30/341. Зарегистрировано Департаментом юстиции Мангистауской области 4 сентября 2019 года № 3988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25 июля 2019 года № 29/334 "О внесении изменений и дополнений в решение Мангистауского районного маслихата от 8 января 2019 года № 22/256 "О районном бюджете на 2019-2021 годы" (зарегистрировано в Реестре государственной регистрации нормативных правовых актов за № 3962),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22 января 2019 года № 23/270 "О бюджете сельского округа Тущыкудык на 2019-2021 годы" (зарегистрировано в Реестре государственной регистрации нормативных правовых актов за № 3808, опубликовано 8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Тущыкудык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71 303,0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2 550,0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68 753,0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72 694,5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-1 391,5 тысяч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1 391,5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1 391,5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сельского округа Тущыкудык на 2019 год выделена субвенция в сумме 68 753,0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августа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Тущыкудык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71 303,0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68 753,0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68 753,0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68 753,0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35 218,0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35 218,0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35 218,0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- 1 391,5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