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28993" w14:textId="7728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Мангистауского района от 19 февраля 2019 года № 84 "Об утверждении государственного образовательного заказа на дошкольное воспитание и обучение, размера родительской платы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20 сентября 2019 года № 346. Зарегистрировано Департаментом юстиции Мангистауской области 30 сентября 2019 года № 3995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акимат Мангистауского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Мангистауского района от 19 февраля 2019 года № 84 "Об утверждении государственного образовательного заказа на дошкольное воспитание и обучение, размера родительской платы на 2019 год" (зарегистрировано в Реестре государственной регистрации нормативных правовых актов за № 3824, опубликовано 1 марта 2019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"Мангистауский районный отдел образования" (руководитель отдела Калиева С.)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Махмутова 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Кушмаганбетов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2019 года № 346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2019 года № 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719"/>
        <w:gridCol w:w="570"/>
        <w:gridCol w:w="896"/>
        <w:gridCol w:w="972"/>
        <w:gridCol w:w="945"/>
        <w:gridCol w:w="945"/>
        <w:gridCol w:w="897"/>
        <w:gridCol w:w="972"/>
        <w:gridCol w:w="870"/>
        <w:gridCol w:w="945"/>
        <w:gridCol w:w="1273"/>
        <w:gridCol w:w="1274"/>
      </w:tblGrid>
      <w:tr>
        <w:trPr>
          <w:trHeight w:val="30" w:hRule="atLeast"/>
        </w:trPr>
        <w:tc>
          <w:tcPr>
            <w:tcW w:w="1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 пы в органи зациях дош коль ного воспи тания и обу чения 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организациях дошкольного воспитания и обучения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 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 (част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ный)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 ным днем пре быва ния при школе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 коль ный мини-центр с пол ным днем пре быва ния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 ский сад (госу дарс твен ный)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 ный)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 ным днем пре быва ния при школе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 коль ный мини-центр с пол ным днем пре быва ния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ный)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 ски 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 (час тны й)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ни-цен тр с пол ным дн ем пре бы ва ния при шко ле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 коль ный ми ни-цен тр с пол ным дн ем пре бы ва ния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1 до 4 групп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7 групп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