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49b4" w14:textId="bb14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8 января 2019 года № 22/256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6 ноября 2019 года № 32/356. Зарегистрировано Департаментом юстиции Мангистауской области 12 ноября 2019 года № 4022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25 октября 2019 года № 31/365 "О внесении изменений в решение областного маслихата от 12 декабря 2018 года № 22/265 "Об областном бюджете на 2019-2021 годы" (зарегистрировано в Реестре государственной регистрации нормативных правовых актов за № 4010), Мангистауский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8 января 2019 года № 22/256 "О районном бюджете на 2019-2021 годы" (зарегистрировано в Реестре государственной регистрации нормативных правовых актов за № 3779, опубликовано 21 января 2019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12 181 679,9 тысяч тенге, в том числе по: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5 525 287,5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19 563,9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39 156,0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6 597 672,5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12 212 675,2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139 661,5 тысяч тенге, в том числе: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189 375,0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49 713,5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-170 656,8 тысяч тенге;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170 656,8 тысяч тенге, в том числе: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189 375,0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49 713,5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30 995,3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Учесть, что из районного бюджета на 2019 год в бюджеты сел и сельских округов выделена субвенция в сумме 917 025,0 тысяч тенге, в том числе: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Шетпе – 442 934,0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Жынгылды – 88 020,0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Сайотес – 81 546,0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Тущықудык – 56 541,0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Кызан – 57 684,0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Ақтобе – 66 171,0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Шайыр – 63 840,0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Жармыш – 60 289,0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из районного бюджета на 2019 год в бюджеты сел и сельских округов выделена целевые текущие трансферты в сумме 98 530,0 тысяч тенге, в том числе: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Шетпе – 37 807,0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Жынгылды – 13 099,0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Сайотес – 8 446,0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Тущықудык – 7 073,0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Кызан – 7 272,0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Ақтобе – 8 182,0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Шайыр – 8 261,0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Жармыш – 8 390,0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новой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индивидуальный подоходный налог с доходов иностранных граждан, не облагаемых у источника выплаты – 100 процент;".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</w:t>
      </w:r>
      <w:r>
        <w:rPr>
          <w:rFonts w:ascii="Times New Roman"/>
          <w:b w:val="false"/>
          <w:i w:val="false"/>
          <w:color w:val="000000"/>
          <w:sz w:val="28"/>
        </w:rPr>
        <w:t>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четвертый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седьмой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восьмой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девятый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"424 813,0 тысяч тенге – на увеличение оплаты труда учителей и педагогов-психологов организаций начального, основного и общего среднего образования;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361 191,0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308 587,0 тысяч тенге – на реализацию мероприятий по социальной и инженерной инфраструктуре в сельских населенных пунктах в рамках проекта "Ауыл- Ел бесігі";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904 199,0 тысяч тенге – на финансирование приоритетных проектов транспортной инфраструктуры;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215 597,0 тысяч тенге – на выплату государственной адресной социальной помощи;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5 137,0 тысяч тенге – на внедрение консультантов по социальной работе и ассистентов в центрах занятости населения;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7 626,5 тысяч тенге – на обеспечение прав и улучшение качества жизни инвалидов в Республике Казахстан.";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"1 553 219,0 тысяч тенге – на строительство канализационно-очистного сооружения и системы канализации в селе Шетпе.";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вторым абзацем следующего содержания: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"1 000 000,0 тысяч тенге – на реконструкция автомобильных дорог Шетпе-Қызан 49-85 км (участок Тасмурын-Мастек).";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"8.Утвердить резерв акимата района на 2019 год в сумме 27 417,0 тысяч тенге.";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"6 "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32/356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января 2019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1"/>
        <w:gridCol w:w="1041"/>
        <w:gridCol w:w="6355"/>
        <w:gridCol w:w="3097"/>
      </w:tblGrid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 гория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6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12 181 679,9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5 525 287,5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561 928,0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550 223,0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550 223,0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4 356 711,5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4 288 636,5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6 597 672,5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6 597 672,5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6 597 672,5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 циональная группа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 тратор бюджет ных программ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12 212 675,2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471 104,5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государственных органов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24 666,5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24 666,5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4 536 241,9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130 718,0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4 198 152,0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3 890 422,0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145 441,0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206 371,9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206 371,9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892 473,5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885 923,0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139 556,0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30 383,1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266 017,0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1 720 479,3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1 266 381,7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1 207 652,5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55 729,2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371 101,6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363 471,8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462 448,5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49 542,2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49 542,2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356 604,0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235 733,0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29 282,5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169 452,4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35 072,9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35 072,9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подведомственных государственных учреждений и организаций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15 532,8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13 999,2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13 999,2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2 462 698,0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2 462 698,0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1 214 101,0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1 084 875,0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526 357,0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  <w:bookmarkEnd w:id="54"/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269 011,0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269 011,0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125 947,0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27 417,0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922 752,3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922 752,3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5 727,3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917 025,0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139 661,5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-170 656,8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170 656,8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