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43f9" w14:textId="2c14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Мангистауского районного маслихата от 22 января 2019 года № 23/274 "О бюджете села Жармыш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23 декабря 2019 года № 34/380. Зарегистрировано Департаментом юстиции Мангистауской области 27 декабря 2019 года № 4089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22 января 2019 года № 23/274 "О бюджете села Жармыш на 2019-2021 годы" (зарегистрировано в Реестре государственной регистрации нормативных правовых актов за № 3810, опубликовано 7 февраля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Жармыш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77 419,0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5 364,0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72 055,0 тысяч тенге;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78 936,8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-1 517,8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1 517,8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1 517,8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села Жармыш на 2019 год выделена субвенция в сумме 63 665,0 тысяч тенге.";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из районного бюджета в бюджет села Жармыш на 2019 год выделены целевые текущие трансферты в сумме 8 390,0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Б.Есенгельдиев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Жармыш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782"/>
        <w:gridCol w:w="1342"/>
        <w:gridCol w:w="533"/>
        <w:gridCol w:w="1316"/>
        <w:gridCol w:w="1703"/>
        <w:gridCol w:w="2707"/>
        <w:gridCol w:w="82"/>
        <w:gridCol w:w="2843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