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1083" w14:textId="62b1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 –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23 января 2019 года № 28/227. Зарегистрировано Департаментом юстиции Мангистауской области 23 января 2019 года № 3797.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22/265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2019 - 2021 годы" (зарегистрировано в Реестре государственной регистрации нормативных правовых актов за № 3758),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9 062 986,7 тысяч тенге, в том числе: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4 571 735,8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35 524,2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92 872,0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4 362 854,7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9 152 406,6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74 483,7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87 112,5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12 628,8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-163 903,6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163 903,6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87 112,5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12 628,8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89 419,9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Тупкараганского районного маслихата Мангистауской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36/285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бюджета района на 2019 год установлены в следующих размерах: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57,2 процентов;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 – 100 процентов;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– 57,1 процентов.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района в сумме 10 000,0 тысяч тенге.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2019 году из республиканского, областного бюджета и национального фонда в районный бюджет были выделены текущие целевые трансферты, целевые трансферты на развитие и бюджетные кредиты: 20 138,0 тысяч тенге – на доплату учителям за замещение на период обучения основного сотрудника;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11 533,0 тысяч тенге – на доплату учителям, прошедшим стажировку по языковым курсам;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227 261,0 тысяч тенге – на доплату учителям организациий образования, реализующим учебные программы начального, основного и обшего среднего образования по обновленному содержанию образования;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54 439,0 тысяч тенге – на доплату за квалификацию педагогического мастерства учителям, прошедшим национальный тест и реализующим образовательные программы начального, основного и общего среднего образования;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1 665,0 тысяч тенге - на увеличение размеров должностных окладов педагог-психологов школ;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2 218,0 тысяч тенге – на доплату за квалификацию педагогического мастерства психологам, прошедшим национальный квалификационный тест;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203 912,0 тысяч тенге –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в связи с изменением минимальной заработной платы;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9 933,0 тысяч тенге – на выплату государственной адресной социальной помощи;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8 851,0 тысяч тенге - на обеспечение прав и улучшение качества жизни инвалидов в Республике Казахстан;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2 697,0 тысяч тенге – на внедрение консультантов по социальной работе и ассистентов в центрах занятости населения;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23 793,0 тысяч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402 460,0 тысяч тенге – на строительство одного 48 квартирного жилого дома в городе Форт-Шевченко;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177 212,0 тысяч тенге – на строительство № 9, №10 восьмиквартирных жилых домов в городе Форт-Шевченко;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325 134,0 тысяч тенге - на строительство внутрисельского водопровода в селе Акшукур;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143 540,0 тысяч тенге – на строительство внутрисельского водопровода в селе Таушык;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411 998,0 тысяч тенге – на строительство внутрисельского водопровода и резервуара в сельском округе Сайын Шапагатова;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300 729,0 тысяч тенге – на строительство газоснабжения ІІ, ІV кварталов в селе Акшукур-2;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227 067,0 тысяч тенге – на строительство газоснабжения ІІ, ІІІ кварталов в селе Акшукур-2;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245 735,0 тысяч тенге - на строительство газоснабжения І, ІІ, ІІІ, ІV кварталов в селе Акшукур-2.</w:t>
      </w:r>
    </w:p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из областного бюджета в бюджеты района на 2019 год предусмотрены субвенция в сумме 655 677,7 тысяч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Тупкараганского районного маслихата Мангистауской области от 08.11.2019 </w:t>
      </w:r>
      <w:r>
        <w:rPr>
          <w:rFonts w:ascii="Times New Roman"/>
          <w:b w:val="false"/>
          <w:i w:val="false"/>
          <w:color w:val="000000"/>
          <w:sz w:val="28"/>
        </w:rPr>
        <w:t>№ 34/273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2019 год предусматриваются бюджетные кредиты из республиканского бюджета на реализацию мер социальной поддержки специалистов социальной сферы сельских населенных пунктов в сумме 87 112,5 тысяч тенге.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2019 год объемы бюджетных субвенций, передаваемых из районного бюджета в бюджеты города районного значения, сел, сельского округа в сумме 1 487 679,0 тысяч тенге, в том числе: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Форт-Шевченко - 335 093,0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Акшукур – 490 983,0 тысяч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Баутино – 189 658,0 тысяч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Сайын Шапагатов– 295 012,0 тысяч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Таушык – 176 933,0 тысяч тенге.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установить гражданским служащим в области здравоохранения, социального обеспечения, образования, культуры, спорта и ветеринарии, лесного хозяйства и особо охраняемых природных территорий,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каждого района в городе, города районного значения, поселка, села, сельского округа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программ, не подлежащих секвестру в процессе исполнения бюджета района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К.Озгамбаев).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Б.Қонақбаев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 /227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Тупкараганского районного маслихата Мангистауской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36/285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542"/>
        <w:gridCol w:w="1143"/>
        <w:gridCol w:w="5834"/>
        <w:gridCol w:w="309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 рия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9 062 986,7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4 571 735,8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697 375,7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697 375,7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600 098,0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600 098,0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3 125 102,1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3 092 355,7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35 524,2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8 386,8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4 362 854,7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4 362 854,7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4 362 854,7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9 152 406,6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433 911,8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30 586,8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30 586,8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3 533 641,0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3 172 433,0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3 042 457,0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129 976,0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189 039,0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123 546,0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223 111,0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социальный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149 792,0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2 656 095,0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2 525 860,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1 048 691,0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объекта туризма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325 588,0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соправождение проектов государственно-частного партнерства и концессионных проектов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230 606,0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230 606,0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1 319 184,0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1 319 184,0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1 319 168,1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74 483,7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- 163 903,6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163 903,6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 /227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93"/>
        <w:gridCol w:w="369"/>
        <w:gridCol w:w="909"/>
        <w:gridCol w:w="4"/>
        <w:gridCol w:w="1304"/>
        <w:gridCol w:w="5203"/>
        <w:gridCol w:w="4"/>
        <w:gridCol w:w="3117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Катего-рия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8 316 259,0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6 658 373,0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1 122 800,0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1 122 800,0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1 034 874,0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1 034 874,0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4 286 380,0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4 207 814,0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 компенсаций потерпевшим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1 534 009,0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1 534 009,0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1 534 009,0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Адми-нистра-тор бюджет-ных прог-рамм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Програм-ма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8 316 259,0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4 460 933,0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2 675 944,0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2 486 340,0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1 411 074,0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1 411 074,0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1 411 074,0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№28 /227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92"/>
        <w:gridCol w:w="369"/>
        <w:gridCol w:w="913"/>
        <w:gridCol w:w="1304"/>
        <w:gridCol w:w="5206"/>
        <w:gridCol w:w="4"/>
        <w:gridCol w:w="3116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7 588 802,0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7 456 126,0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1 420 753,0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1 420 753,0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1 326 070,0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1 326 070,0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4 487 742,0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4 405 611,0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213 663,0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 компенсаций потерпевшим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Адми-нистра-тор бюджет-ных про-грамм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7 588 802,0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3 038 142,0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2 721 837,0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2 525 737,0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1 941 524,0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1 900 024,0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1 447 637,0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1 447 637,0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1 447 637,0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28/227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 районного значения, села,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3073"/>
        <w:gridCol w:w="3074"/>
        <w:gridCol w:w="3891"/>
      </w:tblGrid>
      <w:tr>
        <w:trPr>
          <w:trHeight w:val="30" w:hRule="atLeast"/>
        </w:trPr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Функциональ-ная группа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Кызылозен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Кызылозен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Акшукур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Баутино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Баутино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Форт-Шевченко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Таушык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сельского округа Сайын Шапагатова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Кызылозен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Баутино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Кызылозен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Кызылозен 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№28/227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 исполнения бюджета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Функциональ-ная группа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