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b49c" w14:textId="5aab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районного значения, сел, сельского округа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23 января 2019 года № 28/229. Зарегистрировано Департаментом юстиции Мангистауской области 29 января 2019 года № 3805.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Тупкараганского районного маслихата от 23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28/227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2019 - 2021 годы" (зарегистрировано в Реестре государственной регистрации нормативных правовых актов за № 3797), Тупкараганский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районного значения, сел, сельского округа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1 583 075,3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162 376,1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1 420 752,2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1 617 244,3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- 33 969,0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- 33 969,0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33 969,0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Тупкараганского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37/291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в бюджеты города районного значения, сел, сельского округа на 2019 год выделена субвенция в сумме 1 420 752,2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Акшукур – 458 312,6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Баутино – 182 944,7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Сайын Шапагатова – 304 902,0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Таушык – 182 303,0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Форт-Шевченко – 292 289,9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Тупкараганского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37/291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Тупкараганского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Тупкараганского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37/291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512 487,7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54 175,1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458 312,6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458 312,6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458 312,6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8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8"/>
        <w:gridCol w:w="1579"/>
        <w:gridCol w:w="9"/>
        <w:gridCol w:w="4107"/>
        <w:gridCol w:w="3848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459 866,0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414 507,0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414 507,0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414 507,0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459 866,0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307 188,0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307 188,0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93 620,0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93 620,0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61 420,0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9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4107"/>
        <w:gridCol w:w="3846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551 944,0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513 613,0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513 613,0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513 613,0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551 944,0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342 688,0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342 688,0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52 588,0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145 029,0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145 029,0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62 420,0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2019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Тупкараганского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37/291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201 040,7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182 944,7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182 944,7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182 944,7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9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2020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4107"/>
        <w:gridCol w:w="3846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227 453,0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195 011,0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195 011,0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195 011,0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227 453,0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119 852,0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9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2021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4107"/>
        <w:gridCol w:w="3846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259 013,0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259 013,0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2019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Тупкараганского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37/291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564"/>
        <w:gridCol w:w="394"/>
        <w:gridCol w:w="758"/>
        <w:gridCol w:w="4"/>
        <w:gridCol w:w="2303"/>
        <w:gridCol w:w="4745"/>
        <w:gridCol w:w="6"/>
        <w:gridCol w:w="2679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319 658,8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14 756,8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6 726,9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6 726,9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8 029,9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6 283,1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304 902,0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304 902,0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9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689"/>
        <w:gridCol w:w="10"/>
        <w:gridCol w:w="1699"/>
        <w:gridCol w:w="3720"/>
        <w:gridCol w:w="3931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291 536,0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27 216,0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11 916,0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291 536,0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37 357,0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37 357,0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сельского округа СайынШапагатова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37 357,0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134 397,0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134 397,0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99 408,0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34 989,0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9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674"/>
        <w:gridCol w:w="1675"/>
        <w:gridCol w:w="3666"/>
        <w:gridCol w:w="4053"/>
      </w:tblGrid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248 176,0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248 176,0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сельского округа СайынШапагатова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137 389,0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137 389,0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1 300,0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1 300,0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1 300,0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77 899,0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77 899,0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67 049,0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2019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Тупкараганского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37/291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193 172,3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9 152,2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9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4107"/>
        <w:gridCol w:w="3846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188 509,0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188 509,0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9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8"/>
        <w:gridCol w:w="1588"/>
        <w:gridCol w:w="4107"/>
        <w:gridCol w:w="3848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227 154,0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22 801,0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6 451,0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204 284,0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204 284,0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204 284,0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227 154,0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129 815,0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129 815,0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129 815,0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№ 28/229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8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2019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Тупкараганского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37/291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34"/>
        <w:gridCol w:w="1286"/>
        <w:gridCol w:w="511"/>
        <w:gridCol w:w="1260"/>
        <w:gridCol w:w="1638"/>
        <w:gridCol w:w="2925"/>
        <w:gridCol w:w="89"/>
        <w:gridCol w:w="3006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356 715,8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64 278,9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48 610,5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27 497,8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20 756,7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292 289,9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292 289,9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 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10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4107"/>
        <w:gridCol w:w="3"/>
        <w:gridCol w:w="3843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368 543,0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326 636,0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326 636,0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326 636,0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нальная группа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368 543,0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223 854,0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223 854,0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223 854,0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89 623,0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10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4107"/>
        <w:gridCol w:w="3846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319 452,0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17 431,0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273 587,0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273 587,0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273 587,0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нальная группа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319 452,0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164 669,0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164 669,0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164 669,0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1 828,0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1 828,0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1 828,0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96 767,0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89 623,0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