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a7fb" w14:textId="cb5a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19 февраля 2019 года № 12. Зарегистрировано Департаментом юстиции Мангистауской области 1 марта 2019 года № 3830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Тупкараганского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Тупкараганского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Тупкараганского района" (Б.Кенжалиев)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и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Алтынгалиева 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2019 года № 12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Тупкараганского района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Тупкараганского района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сельского округа Сайын Шапагатова" (зарегистрировано в Реестре государственной регистрации нормативных правовых актов за №2968, опубликовано 25 февраля 2016 года в информационно-правовой системе "Әділет" Республики Казахстан);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Тупкараганского района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села Акшукур" (зарегистрировано в Реестре государственной регистрации нормативных правовых актов за №2967, опубликовано 26 февраля 2016 года в информационно-правовой системе "Әділет" Республики Казахстан);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Тупкараганского района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села Таушык" (зарегистрировано в Реестре государственной регистрации нормативных правовых актов за №2969, опубликовано 25 февраля 2016 года в информационно-правовой системе "Әділет"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