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94dd" w14:textId="7da9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№28/227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мая 2019 года № 30/245. Зарегистрировано Департаментом юстиции Мангистауской области 28 мая 2019 года № 3905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№22/265 "Об областном бюджете на 2019 - 2021 годы" (зарегистрировано в Реестре государственной регистрации нормативных правовых актов за № 3885),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№28/227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2019 - 2021 годы" (зарегистрировано в Реестре государственной регистрации нормативных правовых актов за №3797, опубликовано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9 511 617,8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5 858 365,7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9 394,1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109 500,0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3 534 358,0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9 601 037,7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74 483,7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87 112,5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12 628,8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163 903,6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163 903,6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87 112,5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12 628,8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89 419,9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№28/227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348"/>
        <w:gridCol w:w="4459"/>
        <w:gridCol w:w="3965"/>
        <w:gridCol w:w="352"/>
        <w:gridCol w:w="2096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9 511 617,8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5 858 365,7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772 960,7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772 960,7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702 709,0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702 709,0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4 172 580,0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4 101 505,0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68 465,0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202 598,0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9 394,1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8 519,1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3 534 358,0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3 534 358,0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9 601 037,7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442 233,0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59 235,0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3 675 404,0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3 278 567,0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3 148 591,0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126 783,0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126 783,0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125 626,0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211 890,0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2 979 638,0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2 795 118,0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1 013 472,0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1 084 351,0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209 785,0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57 734,0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объекта туризма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108 634,0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86 593,0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267 677,0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135 606,0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1 389 423,6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1 389 423,6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1 389 407,7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74 483,7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- 163 903,6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163 903,6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