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0744" w14:textId="3eb0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23 января 2019 года № 28/227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23 июля 2019 года № 32/256. Зарегистрировано Департаментом юстиции Мангистауской области 2 августа 2019 года № 3963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5 июля 2019 года № 29/343"О внесении изменений в решение Мангистауского областного маслихата от 12 декабря 2018 года № 22/265 " Об областном бюджете на 2019 - 2021 годы" (зарегистрировано в Реестре государственной регистрации нормативных правовых актов за № 3949),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Тупкараганского районного маслихата от 23 января 2019 года № 28/227 "О районном бюджете на 2019 - 2021 годы" (зарегистрировано в Реестре государственной регистрации нормативных правовых актов за № 3797, опубликовано 1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9 388 397,8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5 719 145,7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25 394,1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109 500,0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3 534 358,0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9 477 817,7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74 483,7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87 112,5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12 628,8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-163 903,6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163 903,6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87 112,5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12 628,8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89 419,9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Тупкараганского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32/256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№28/227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542"/>
        <w:gridCol w:w="1195"/>
        <w:gridCol w:w="5776"/>
        <w:gridCol w:w="4"/>
        <w:gridCol w:w="3101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 рия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9 388 397,8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5 719 145,7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787 163,7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787 163,7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829 286,0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829 286,0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3 902 580,0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3 801 505,0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192 598,0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25 394,1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8 519,1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3 534 358,0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3 534 358,0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3 534 358,0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9 477 817,7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3 604 730,0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3 218 567,0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3 088 591,0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121 783,0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121 783,0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124 569,0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374 202,0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160 626,0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160 626,0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208 440,0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3 031 700,0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161 020,0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2 850 083,0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1 062 856,0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1 085 432,0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33 629,0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объекта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103 954,0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268 677,0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133 071,0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1 334 663,6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1 334 663,6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1 334 647,7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74 483,7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- 163 903,6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163 903,6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