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92cd5" w14:textId="9d92c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Тупкараганского районного маслихата от 23 января 2019 года № 28/227 "О районном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8 ноября 2019 года № 34/273. Зарегистрировано Департаментом юстиции Мангистауской области 13 ноября 2019 года № 4024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Тупкараганского районного маслихата от 23 января 2019 года № 28/227 "О районном бюджете на 2019 - 2021 годы" (зарегистрировано в Реестре государственной регистрации нормативных правовых актов за № 3797, опубликовано 1 февраля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9 189 573,5 тысяч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4 693 141,0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35 332,8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93 369,0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4 367 730,7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9 278 993,4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74 483,7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87 112,5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12 628,8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-163 903,6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163 903,6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87 112,5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12 628,8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89 419,9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Учесть, что из областного бюджета в бюджеты района на 2019 год предусмотрены субвенция в сумме 655 677,7 тысяч тенге.".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Тупкараганского районного маслихата" (руководитель аппарата Кельбетова Э.)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Тупкараганского районного маслихата по вопросам бюджета (председатель комиссии Озгамбаев К.).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Осуществляющий полномочия председателя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Тупкараганского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34/273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№ 28/227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841"/>
        <w:gridCol w:w="542"/>
        <w:gridCol w:w="1143"/>
        <w:gridCol w:w="5833"/>
        <w:gridCol w:w="3100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 рия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9 189 573,5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4 693 141,0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649 507,0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649 507,0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588 644,0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588 644,0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3 292 144,0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3 243 711,0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19 917,0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155 318,0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142 361,0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35 332,8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8 273,8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7 489,0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93 369,0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86 838,0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4 367 730,7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4 367 730,7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3 712 053,0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655 677,7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рамма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9 278 993,4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428 627,0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25 317,0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24 687,0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132 288,0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131 547,0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25 956,0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25 956,0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109 611,0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69 611,0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29 223,0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29 223,0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21 326,0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21 326,0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3 553 351,0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31 053,0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31 053,0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25 294,0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3 188 170,0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3 058 194,0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129 976,0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121 342,0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121 342,0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187 492,0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123 546,0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13 367,0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494 394,0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236 232,0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236 232,0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1 258,0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242 660,0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социальный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165 659,0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2 830 264,0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161 020,0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161 020,0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2 648 647,0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676 528,0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1 168 080,0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803 039,0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206 630,0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18 787,0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18 787,0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54 186,0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объекта туризма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103 638,0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82 897,0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23 114,0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80 452,0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65 649,0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14 803,0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239 414,0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103 808,0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соправождение проектов государственно-частного партнерства и концессионных проектов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103 608,0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135 606,0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135 606,0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1 298 848,6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1 298 848,6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1 298 832,7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74 483,7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87 112,5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87 112,5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87 112,5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87 112,5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12 628,8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12 628,8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12 628,8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- 163 903,6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163 903,6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87 112,5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87 112,5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87 112,5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12 628,8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12 628,8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12 628,8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89 419,9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89 419,9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89 419,9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