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e6bc9" w14:textId="62e6b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тарифов на сбор, вывоз и захоронение твердых бытовых отходов по Тупкараганскому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Тупкараганского районного маслихата Мангистауской области от 19 ноября 2019 года № 35/282. Зарегистрировано Департаментом юстиции Мангистауской области 27 ноября 2019 года № 4040. Утратило силу решением Тупкараганского районного маслихата Мангистауской области от 04 ноября 2021 года № 8/46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Тупкараганского районного маслихата Мангистауской области от 04.11.2021 </w:t>
      </w:r>
      <w:r>
        <w:rPr>
          <w:rFonts w:ascii="Times New Roman"/>
          <w:b w:val="false"/>
          <w:i w:val="false"/>
          <w:color w:val="ff0000"/>
          <w:sz w:val="28"/>
        </w:rPr>
        <w:t>№ 8/46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статьи 19-1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статьи 20-1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от 9 января 2007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Тупкараганский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тарифы на сбор, вывоз и захоронение твердых бытовых отходов по Тупкараганскому району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Тупкараганского районного маслихата от 21 октября 2016 года № 6/47 "Об утверждении тарифов на сбор, вывоз и захоронение твердых бытовых отходов по Тупкараганскому району" (зарегистрировано в Реестре государственной регистрации нормативных правовых актов за № 3197, опубликовано 8 декабря 2016 года в информационно-правовой системе "Әділет").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Тупкараганского районного маслихата" (руководитель аппарата Кельбетова Э.) обеспечить государственную регистрацию настоящего решения в органах юстиции, его официальное опубликование в Эталонном контрольном банке нормативных правовых актов Республики Казахстан и средствах массовой информации.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решения возложить на постоянную комиссию Тупкараганского районного маслихата по вопросам бюджета (председатель комиссии Озгамбаев К.). 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К.Озгамбаев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А.Досанова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Тупкараганского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ноября 2019 года № 35/282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Тарифы на сбор, вывоз и захоронение твердых бытовых отходов по Тупкараганскому району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68"/>
        <w:gridCol w:w="2268"/>
        <w:gridCol w:w="3079"/>
        <w:gridCol w:w="4285"/>
      </w:tblGrid>
      <w:tr>
        <w:trPr>
          <w:trHeight w:val="30" w:hRule="atLeast"/>
        </w:trPr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объекта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Расчетная единица</w:t>
            </w:r>
          </w:p>
        </w:tc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Стоимость, в тенге (без учета НДС)</w:t>
            </w:r>
          </w:p>
        </w:tc>
      </w:tr>
      <w:tr>
        <w:trPr>
          <w:trHeight w:val="30" w:hRule="atLeast"/>
        </w:trPr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 на сбор и вывоз</w:t>
            </w:r>
          </w:p>
        </w:tc>
      </w:tr>
      <w:tr>
        <w:trPr>
          <w:trHeight w:val="30" w:hRule="atLeast"/>
        </w:trPr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Домовладения благоустроенные и не благоустроенные 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жителя в месяц</w:t>
            </w:r>
          </w:p>
        </w:tc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97,55</w:t>
            </w:r>
          </w:p>
        </w:tc>
      </w:tr>
      <w:tr>
        <w:trPr>
          <w:trHeight w:val="30" w:hRule="atLeast"/>
        </w:trPr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 на захоронение</w:t>
            </w:r>
          </w:p>
        </w:tc>
      </w:tr>
      <w:tr>
        <w:trPr>
          <w:trHeight w:val="30" w:hRule="atLeast"/>
        </w:trPr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Домовладения благоустроенные и не благоустроенные 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жителя в месяц</w:t>
            </w:r>
          </w:p>
        </w:tc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77,39</w:t>
            </w:r>
          </w:p>
        </w:tc>
      </w:tr>
    </w:tbl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НДС- налог на добавленную стоимость.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