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cb3f" w14:textId="705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 28/227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декабря 2019 года № 36/285. Зарегистрировано Департаментом юстиции Мангистауской области 19 декабря 2019 года № 4061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2019 года № 32/379 "О внесении изменений в решение Мангистауского областного маслихата от 12 декабря 2018 года № 22/265 "Об областном бюджете на 2019 - 2021 годы" (зарегистрировано в Реестре государственной регистрации нормативных правовых актов за № 4054),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января 2019 года № 28/227 "О районном бюджете на 2019 - 2021 годы" (зарегистрировано в Реестре государственной регистрации нормативных правовых актов за № 3797, опубликовано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9 062 986,7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4 571 735,8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35 524,2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92 872,0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4 362 854,7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9 152 406,6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74 483,7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87 112,5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12 628,8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-163 903,6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163 903,6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87 112,5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12 628,8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89 419,9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36/285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28/227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542"/>
        <w:gridCol w:w="1143"/>
        <w:gridCol w:w="5834"/>
        <w:gridCol w:w="309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 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9 062 986,7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4 571 735,8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697 375,7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697 375,7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600 098,0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3 125 102,1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3 092 355,7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35 524,2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4 362 854,7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9 152 406,6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433 911,8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30 586,8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3 533 641,0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3 172 433,0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3 042 457,0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123 546,0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социальный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2 656 095,0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2 525 860,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675 828,0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1 048 691,0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объекта туризма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325 588,0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соправождение проектов государственно-частного партнерства и концессионных проектов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94 982,0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230 606,0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1 319 184,0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1 319 168,1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74 483,7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163 903,6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87 112,5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