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12540" w14:textId="f6125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сел, сельских округов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25 января 2019 года № 36/375. Зарегистрировано Департаментом юстиции Мангистауской области 25 января 2019 года № 3800.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изложен в новой редакции на казахском языке, текст на русском языке не меняется, решением Мунайлинского районного маслихата Мангистауской области от 28.11.2019 </w:t>
      </w:r>
      <w:r>
        <w:rPr>
          <w:rFonts w:ascii="Times New Roman"/>
          <w:b w:val="false"/>
          <w:i w:val="false"/>
          <w:color w:val="ff0000"/>
          <w:sz w:val="28"/>
        </w:rPr>
        <w:t>№ 47/446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Мунайлинского районного маслихата от 14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№35/371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за №3794), Мунайлинский районный маслихат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бюджеты сел, сельских округов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3 598 912,9 тысяч тенге, в том числе по: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420 402,3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76,0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0 тенге;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3 178 434,6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3 604 713,1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-5 800,2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5 800,2 тысяч тенге;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5 800,2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Мунайлинского районного маслихата Мангистауской области от 20.12.2019 </w:t>
      </w:r>
      <w:r>
        <w:rPr>
          <w:rFonts w:ascii="Times New Roman"/>
          <w:b w:val="false"/>
          <w:i w:val="false"/>
          <w:color w:val="000000"/>
          <w:sz w:val="28"/>
        </w:rPr>
        <w:t>№ 48/457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из районного бюджета в бюджеты сел, сельских округов на 2019 год выделена субвенция в сумме 2 664 136,6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Атамекен – 390 900,7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cельскому округу Баскудык - 454 377,1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cельскому округу Батыр – 263 185,7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cеле Баянды – 189 437,4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cельскому округу Даулет – 203 479,4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cельскому округу Кызылтобе – 454 423,8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cеле Мангистау – 708 332,5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2 - в редакции решения Мунайлинского районного маслихата Мангистауской области от 20.12.2019 </w:t>
      </w:r>
      <w:r>
        <w:rPr>
          <w:rFonts w:ascii="Times New Roman"/>
          <w:b w:val="false"/>
          <w:i w:val="false"/>
          <w:color w:val="000000"/>
          <w:sz w:val="28"/>
        </w:rPr>
        <w:t>№ 48/457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возложить на бюджетную комиссию района (председатель комисии Б.Сулейменов).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Государственному учреждению "Аппарат Мунайлинского районного маслихата" (руководитель аппарата А.Жанбуршина)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января 2019 года № 36/375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сельского округа Атамекен на 2019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Мунайлинского районного маслихата Мангистауской области от 20.12.2019 </w:t>
      </w:r>
      <w:r>
        <w:rPr>
          <w:rFonts w:ascii="Times New Roman"/>
          <w:b w:val="false"/>
          <w:i w:val="false"/>
          <w:color w:val="ff0000"/>
          <w:sz w:val="28"/>
        </w:rPr>
        <w:t>№ 48/457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730"/>
        <w:gridCol w:w="1731"/>
        <w:gridCol w:w="3561"/>
        <w:gridCol w:w="40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527 641,0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76 403,0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35 273,9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35 273,9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41 129,1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37 981,0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451 238,0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451 238,0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528 259,9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62 715,2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62 715,2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62 301,2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388 879,1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388 879,1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360 408,5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28 470,6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76 665,6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76 665,6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36 904,1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26 928,0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12 833,5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-618,9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2019 года № 36/375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Баскудык на 2019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Мунайлинского районного маслихата Мангистауской области от 20.12.2019 </w:t>
      </w:r>
      <w:r>
        <w:rPr>
          <w:rFonts w:ascii="Times New Roman"/>
          <w:b w:val="false"/>
          <w:i w:val="false"/>
          <w:color w:val="ff0000"/>
          <w:sz w:val="28"/>
        </w:rPr>
        <w:t>№ 48/457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730"/>
        <w:gridCol w:w="1731"/>
        <w:gridCol w:w="3561"/>
        <w:gridCol w:w="40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671 718,3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81 022,0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33 522,0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30 618,0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590 696,3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590 696,3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590 696,3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672 597,2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57 946,5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57 946,5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57 329,2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541 671,9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541 671,9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101 566,9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440 105,0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72 175,2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72 175,2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35 454,1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24 355,0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12 366,1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803,6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803,6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803,6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-878,9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января 2019 года № 36/375</w:t>
            </w:r>
          </w:p>
        </w:tc>
      </w:tr>
    </w:tbl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Батыр на 2019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Мунайлинского районного маслихата Мангистауской области от 20.12.2019 </w:t>
      </w:r>
      <w:r>
        <w:rPr>
          <w:rFonts w:ascii="Times New Roman"/>
          <w:b w:val="false"/>
          <w:i w:val="false"/>
          <w:color w:val="ff0000"/>
          <w:sz w:val="28"/>
        </w:rPr>
        <w:t>№ 48/457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730"/>
        <w:gridCol w:w="1731"/>
        <w:gridCol w:w="3561"/>
        <w:gridCol w:w="40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478 164,0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24 516,9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13 387,9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13 387,9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11 129,0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453 647,1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453 647,1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453 647,1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478 579,8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44 372,8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44 372,8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43 872,8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336 943,0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336 943,0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224 110,6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112 832,4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97 264,0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97 264,0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48 051,9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33 162,1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16 050,0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-415,8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2019 года № 36/375</w:t>
            </w:r>
          </w:p>
        </w:tc>
      </w:tr>
    </w:tbl>
    <w:bookmarkStart w:name="z4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Баянды на 2019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Мунайлинского районного маслихата Мангистауской области от 20.12.2019 </w:t>
      </w:r>
      <w:r>
        <w:rPr>
          <w:rFonts w:ascii="Times New Roman"/>
          <w:b w:val="false"/>
          <w:i w:val="false"/>
          <w:color w:val="ff0000"/>
          <w:sz w:val="28"/>
        </w:rPr>
        <w:t>№ 48/457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730"/>
        <w:gridCol w:w="1731"/>
        <w:gridCol w:w="3561"/>
        <w:gridCol w:w="40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235 335,2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32 819,8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20 819,8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19 176,0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202 515,4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202 515,4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202 515,4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235 630,3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38 042,2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38 042,2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37 567,7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137 375,1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137 375,1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137 375,1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41 523,0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41 523,0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14 567,3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8 955,7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18 690,0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18 690,0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-295,1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2019 года № 36/375</w:t>
            </w:r>
          </w:p>
        </w:tc>
      </w:tr>
    </w:tbl>
    <w:bookmarkStart w:name="z5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Даулет на 2019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Мунайлинского районного маслихата Мангистауской области от 20.12.2019 </w:t>
      </w:r>
      <w:r>
        <w:rPr>
          <w:rFonts w:ascii="Times New Roman"/>
          <w:b w:val="false"/>
          <w:i w:val="false"/>
          <w:color w:val="ff0000"/>
          <w:sz w:val="28"/>
        </w:rPr>
        <w:t>№ 48/457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730"/>
        <w:gridCol w:w="1731"/>
        <w:gridCol w:w="3561"/>
        <w:gridCol w:w="40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251 340,2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28 594,0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13 594,0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12 854,0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222 746,2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222 746,2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222 746,2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251 954,1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47 508,3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47 508,3 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47 030,8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145 284,4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145 284,4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10 396,5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134 887,9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58 301,4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58 301,4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27 979,0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21 333,3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8 989,1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-613,9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2019 года № 36/375</w:t>
            </w:r>
          </w:p>
        </w:tc>
      </w:tr>
    </w:tbl>
    <w:bookmarkStart w:name="z5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Кызылтобе на 2019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Мунайлинского районного маслихата Мангистауской области от 20.12.2019 </w:t>
      </w:r>
      <w:r>
        <w:rPr>
          <w:rFonts w:ascii="Times New Roman"/>
          <w:b w:val="false"/>
          <w:i w:val="false"/>
          <w:color w:val="ff0000"/>
          <w:sz w:val="28"/>
        </w:rPr>
        <w:t>№ 48/457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730"/>
        <w:gridCol w:w="1731"/>
        <w:gridCol w:w="3561"/>
        <w:gridCol w:w="40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552 285,8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65 130,6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30 493,0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30 493,0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34 637,6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1 883,6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31 560,0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487 079,2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487 079,2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487 079,2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553 289,4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64 716,4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64 716,4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64 133,9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329 976,3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329 976,3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329 976,3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99 570,7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99 570,7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60 122,1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29 003,6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10 445,0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59 026,0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59 026,0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59 026,0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-1 003,6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1 003,6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1 003,6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1 003,6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2019 года № 36/375</w:t>
            </w:r>
          </w:p>
        </w:tc>
      </w:tr>
    </w:tbl>
    <w:bookmarkStart w:name="z5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Мангистау на 2019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Мунайлинского районного маслихата Мангистауской области от 20.12.2019 </w:t>
      </w:r>
      <w:r>
        <w:rPr>
          <w:rFonts w:ascii="Times New Roman"/>
          <w:b w:val="false"/>
          <w:i w:val="false"/>
          <w:color w:val="ff0000"/>
          <w:sz w:val="28"/>
        </w:rPr>
        <w:t>№ 48/457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3560"/>
        <w:gridCol w:w="400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882 428,4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111 916,0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52 916,0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50 516,0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770 512,4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770 512,4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770 512,4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884 402,4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65 491,8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65 491,8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65 039,8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677 157,7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677 157,7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677 157,7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139 424,1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139 424,1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13 466,1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-1 974,0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2019 года № 36/375</w:t>
            </w:r>
          </w:p>
        </w:tc>
      </w:tr>
    </w:tbl>
    <w:bookmarkStart w:name="z6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2020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4"/>
        <w:gridCol w:w="1705"/>
        <w:gridCol w:w="3507"/>
        <w:gridCol w:w="41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478 996,0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385 496,0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385 496,0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478 996,0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60 824,0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60 824,0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60 824,0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333 122,0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333 122,0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327 122,0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84 550,0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84 550,0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47 635,0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2019 года № 36/375</w:t>
            </w:r>
          </w:p>
        </w:tc>
      </w:tr>
    </w:tbl>
    <w:bookmarkStart w:name="z6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Баскудык на 2020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4"/>
        <w:gridCol w:w="1705"/>
        <w:gridCol w:w="3507"/>
        <w:gridCol w:w="41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669 322,0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113 420,0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40 250,0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555 902,0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555 902,0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555 902,0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669 322,0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71 657,0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71 657,0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71 657,0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515 797,0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515 797,0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119 700,0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369 097,0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2019 года № 36/375</w:t>
            </w:r>
          </w:p>
        </w:tc>
      </w:tr>
    </w:tbl>
    <w:bookmarkStart w:name="z6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Батыр на 2020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4"/>
        <w:gridCol w:w="1705"/>
        <w:gridCol w:w="3507"/>
        <w:gridCol w:w="41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471 634,0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429 179,0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429 179,0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471 634,0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50 339,0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50 339,0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50 339,0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316 431,0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316 431,0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205 301,0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111 130,0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104 064,0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104 064,0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28 564,0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2019 года № 36/375</w:t>
            </w:r>
          </w:p>
        </w:tc>
      </w:tr>
    </w:tbl>
    <w:bookmarkStart w:name="z7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Баянды на 2020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5"/>
        <w:gridCol w:w="1705"/>
        <w:gridCol w:w="3508"/>
        <w:gridCol w:w="412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264 070,0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32 609,0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231 380,0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231 380,0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 группа</w:t>
            </w:r>
          </w:p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264 070,0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40 110,0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40 110,0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40 110,0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148 884,0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148 884,0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148 884,0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53 863,0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19 863,0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21 213,0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21 213,0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20 313,0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2019 года № 36/375</w:t>
            </w:r>
          </w:p>
        </w:tc>
      </w:tr>
    </w:tbl>
    <w:bookmarkStart w:name="z7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Даулет на 2020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5"/>
        <w:gridCol w:w="1705"/>
        <w:gridCol w:w="3508"/>
        <w:gridCol w:w="412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287 668,0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249 278,0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249 278,0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287 668,0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45 565,0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45 565,0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45 565,0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172 634,0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172 634,0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167 034,0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68 569,0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2019 года № 36/375</w:t>
            </w:r>
          </w:p>
        </w:tc>
      </w:tr>
    </w:tbl>
    <w:bookmarkStart w:name="z8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Кызылтобе на 2020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4"/>
        <w:gridCol w:w="1705"/>
        <w:gridCol w:w="3507"/>
        <w:gridCol w:w="41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558 221,0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84 934,0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55 525,0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55 525,0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473 287,0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473 287,0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473 287,0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558 221,0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70 968,0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70 968,0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70 986,0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330 022,0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330 022,0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330 022,0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92 256,0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92 256,0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64 975,0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64 975,0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64 975,0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2019 года № 36/375</w:t>
            </w:r>
          </w:p>
        </w:tc>
      </w:tr>
    </w:tbl>
    <w:bookmarkStart w:name="z8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Мангистау на 2020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5"/>
        <w:gridCol w:w="1705"/>
        <w:gridCol w:w="3508"/>
        <w:gridCol w:w="412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870 848,0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107 840,0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763 008,0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763 008,0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763 008,0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870 848,0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78 552,0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78 552,0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78 552,0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637 502,0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637 502,0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637 502,0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151 900,0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151 900,0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2019 года № 36/375</w:t>
            </w:r>
          </w:p>
        </w:tc>
      </w:tr>
    </w:tbl>
    <w:bookmarkStart w:name="z8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2021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4"/>
        <w:gridCol w:w="1705"/>
        <w:gridCol w:w="3507"/>
        <w:gridCol w:w="41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502 613,0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98 665,0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403 948,0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403 948,0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502 613,0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61 272,0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349 081,0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349 081,0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342 081,0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91 560,0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91 560,0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51 560,0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2019 года № 36/375</w:t>
            </w:r>
          </w:p>
        </w:tc>
      </w:tr>
    </w:tbl>
    <w:bookmarkStart w:name="z9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Баскудык на 2021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4"/>
        <w:gridCol w:w="1705"/>
        <w:gridCol w:w="3507"/>
        <w:gridCol w:w="41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693 395,0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118 205,0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575 190,0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575 190,0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575 190,0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693 395,0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72 415,0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72 415,0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72 415,0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532 878,0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532 878,0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121 822,0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411 056,0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87 102,0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87 102,0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2019 года № 36/375</w:t>
            </w:r>
          </w:p>
        </w:tc>
      </w:tr>
    </w:tbl>
    <w:bookmarkStart w:name="z9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Батыр на 2021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4"/>
        <w:gridCol w:w="1705"/>
        <w:gridCol w:w="3507"/>
        <w:gridCol w:w="41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506 322,0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463 062,0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463 062,0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463 062,0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506 322,0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51 389,0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51 389,0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51 389,0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344 899,0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344 899,0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218 809,0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126 090,0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109 224,0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109 224,0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63 500,0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2019 года № 36/375</w:t>
            </w:r>
          </w:p>
        </w:tc>
      </w:tr>
    </w:tbl>
    <w:bookmarkStart w:name="z10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Баянды на 2021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4"/>
        <w:gridCol w:w="1705"/>
        <w:gridCol w:w="3507"/>
        <w:gridCol w:w="41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285 939,0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251 389,0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251 389,0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285 939,0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163 843,0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163 843,0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163 843,0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58 643,0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58 643,0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января 2019 года № 36/375</w:t>
            </w:r>
          </w:p>
        </w:tc>
      </w:tr>
    </w:tbl>
    <w:bookmarkStart w:name="z10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Даулет на 2021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4"/>
        <w:gridCol w:w="1705"/>
        <w:gridCol w:w="3507"/>
        <w:gridCol w:w="41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306 770,0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265 805,0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265 805,0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306 770,0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187 794,0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187 794,0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181 994,0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72 040,0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72 040,0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2019 года № 36/375</w:t>
            </w:r>
          </w:p>
        </w:tc>
      </w:tr>
    </w:tbl>
    <w:bookmarkStart w:name="z10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Кызылтобе на 2021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4"/>
        <w:gridCol w:w="1705"/>
        <w:gridCol w:w="3507"/>
        <w:gridCol w:w="41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580 522,0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89 778,0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490 744,0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490 744,0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580 522,0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71 881,0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71 881,0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71 881,0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334 981,0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334 981,0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334 981,0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67 730,0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67 730,0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67 730,0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2019 года № 36/375</w:t>
            </w:r>
          </w:p>
        </w:tc>
      </w:tr>
    </w:tbl>
    <w:bookmarkStart w:name="z11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Мангистау на 2021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4"/>
        <w:gridCol w:w="1705"/>
        <w:gridCol w:w="3507"/>
        <w:gridCol w:w="41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888 787,0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112 605,0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776 182,0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776 182,0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888 787,0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79 856,0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79 856,0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79 856,0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652 465,0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652 465,0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652 465,0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153 374,0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153 374,0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