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c2a8" w14:textId="4b5c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21 февраля 2019 года № 27-қ. Зарегистрировано Департаментом юстиции Мангистауской области 22 февраля 2019 года № 3825.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Елтизаров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февраль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Мунайлинского района Мангистауской области от 05.12.2019 </w:t>
      </w:r>
      <w:r>
        <w:rPr>
          <w:rFonts w:ascii="Times New Roman"/>
          <w:b w:val="false"/>
          <w:i w:val="false"/>
          <w:color w:val="ff0000"/>
          <w:sz w:val="28"/>
        </w:rPr>
        <w:t>№ 264 – 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1"/>
        <w:gridCol w:w="925"/>
        <w:gridCol w:w="992"/>
        <w:gridCol w:w="1199"/>
        <w:gridCol w:w="1199"/>
        <w:gridCol w:w="1199"/>
        <w:gridCol w:w="1200"/>
        <w:gridCol w:w="1200"/>
        <w:gridCol w:w="1200"/>
        <w:gridCol w:w="1200"/>
      </w:tblGrid>
      <w:tr>
        <w:trPr>
          <w:trHeight w:val="30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 (частный, государственный)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(частный, государственный),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(частный, государственный),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 групп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9 групп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групп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