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74c4" w14:textId="41a7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Мунайлинского районного маслихата от 14 января 2019 года № 35/371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3 октября 2019 года № 45/434. Зарегистрировано Департаментом юстиции Мангистауской области 11 октября 2019 года № 3998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Мунайлинского районного маслихата от 14 января 2019 года № 35/371 "О районном бюджете на 2019-2021 годы" (зарегистрировано в Реестре государственной регистрации нормативных правовых актов за № 3794, опубликовано 24 января 2019 года в Эталонном контрольном банке нормативных правовых актов Республики Казахстан)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18 143 517,4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5 915 851,8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51 926,6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955 373,0 тысяч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11 220 366,0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17 590 538,9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45 015,5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189 374,5 тысяч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144 359,0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507 963,0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-507 963,0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189 374,5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716 401,0 тысяч тенге;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19 063,5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бюджетную комиссию Мунайлинского района (председатель комиссии Н. Жолбаев).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действия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Себепбаева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октября 2019 года № 45/434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2019 года № 35/371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6356"/>
        <w:gridCol w:w="30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18 143 517,4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5 915 851,8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1 906 914,8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1 906 914,8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1 640 889,0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1 640 889,0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2 263 161,0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2 050 646,0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51 926,6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28 596,6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955 373,0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676 233,0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676 233,0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279 140,0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248 899,0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11 220 366,0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11 220 366,0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11 220 366,0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17 590 538,9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658 537,6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24 392,9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23 937,9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179 946,0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179 271,0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384 955,4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60 090,4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320 573,0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69 243,3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49 208,0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19 850,3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14 108,3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14 108,3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14 108,3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28 570,4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24 543,4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24 488,4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9 237 167,6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9 024 376,6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55 918,1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7 946 517,5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540 967,5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246 907,8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4 761,8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25 885,0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88 349,4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103 550,7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175 982,0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175 982,0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1 602 259,8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1 588 396,8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50 258,8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110 500,0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647 067,0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551 197,0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45 293,0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100 680,0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1 904 389,1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1 899 389,1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143 456,5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36 822,6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1 719 110,0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253 364,2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148 129,9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25 426,8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24 860,1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84 898,0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85 234,3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43 952,3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203 585,4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33 915,3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31 420,3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87 787,1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87 063,1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81 883,0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81 883,0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60 379,0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35 547,7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35 453,7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24 831,3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24 537,9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243 006,1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243 006,1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209 526,4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33 479,7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678 417,4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37 139,4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20 902,4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203 725,0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193 725,0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437 553,0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437 553,0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6 293,7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6 293,7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6 293,7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2 700 460,3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2 700 460,3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2 700 411,5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45 015,5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507 963,0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-507 963,0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716 401,0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716 401,0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716 401,0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