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a4ad" w14:textId="6a2a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и предельных цен субсидируемых семян по Костанайской области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19 февраля 2019 года № 74. Зарегистрировано Департаментом юстиции Костанайской области 21 февраля 2019 года № 8270.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семеноводства, утвержденных приказом Министра сельского хозяйства Республики Казахстан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10190),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предельные цены субсидируемых семян по Костанайской области на 2019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74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и предельные цены субсидируемых семян по Костанайской области на 2019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Костанайской области от 17.05.2019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яровая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озимая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килограмм/гектар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репродукции, тенге/тонна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репродукции, тенге/тонна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репродукции, тенге/тонна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килограмм/гектар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репродукции, тенге/тонна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килограмм/гектар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репродукции, тенге/тонна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репродукции, тенге/тонна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репродукции, тенге/тонна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Чечевица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килограмм/гектар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репродукции, тенге/ тонна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килограмм/гектар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репродукции, тенге/ тонна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репродукции, тенге/ тонна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репродукции, тенге/ тонна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265800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ЛҰн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килограмм/гектар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репродукции, тенге/тонна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килограмм/гектар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репродукции, тенге/тонна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репродукции, тенге/тонна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репродукции, тенге/тонна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репродукции, тенге/ 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репродукции, тенге/ 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репродукции, тенге/ тонна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злаковые травы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приобретения семян гибридов первого поколения, тенге/тонна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репродукции, тенге/тонна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репродукции, тенге/тонна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