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f24ff" w14:textId="73f24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12 января 2015 года № 1 "Об установлении зоны санитарной охраны на участке скважин № 0710 и № 0810 в селе Целинное Карасуского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11 апреля 2019 года № 150. Зарегистрировано Департаментом юстиции Костанайской области 12 апреля 2019 года № 8349. Утратило силу постановлением акимата Костанайской области от 28 апреля 2022 года № 181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совместным постановлением акимата Костанайской области от 24 мая 2017 года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решением маслихата Костанайской области от 24 мая 2017 года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изменениях в административно-территориальном устройстве Костанайской области" (зарегистрировано в Реестре государственной регистрации нормативных правовых актов под № 7123) и в целях приведения в соответствие с действующим законодательством акимат Костанайской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Костанайской области "Об установлении зоны санитарной охраны на участке скважин № 0710 и № 0810 в селе Целинное Карасуского района" от 12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17 февраля 2015 года в газете "Қостанай таңы", зарегистрировано в Реестре государственной регистрации нормативных правовых актов под № 5358)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зоны санитарной охраны на участке скважин № 0710 и № 0810 в селе Амангельды Карасуского района";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зону санитарной охраны на участке скважин № 0710 и № 0810 в селе Амангельды Карасуского района согласно приложениюк настоящему постановлению.";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акимата Костанайской области" в установленном законодательством Республики Казахстан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апреля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января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Зона санитарной охраны на участке скважин № 0710 и № 0810 в селе Амангельды Карасуского района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источника водозабора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пояс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Скважины: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0710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30 метров вокруг каждой скважины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57,5 метров вокруг каждой скважины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406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 гектара</w:t>
            </w:r>
          </w:p>
        </w:tc>
      </w:tr>
    </w:tbl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граница зоны санитарной охраны отражена в картографическом материале проекта "Зоны санитарной охраны на участке скважин № 0710 и № 0810 в селе Амангельды Карасуского района Костанайской области" (заказчик – товарищество с ограниченной ответственностью "НурАл").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