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3b3dc" w14:textId="313b3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9 декабря 2016 года № 549 "Об утверждении регламентов государственных услуг в области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25 апреля 2019 года № 166. Зарегистрировано Департаментом юстиции Костанайской области 29 апреля 2019 года № 8376. Утратило силу постановлением акимата Костанайской области от 8 января 2020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08.01.2020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"Об утверждении регламентов государственных услуг в области животноводства" от 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549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6 января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6764)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на развитие племенного животноводства, повышение продуктивности и качества продукции животноводства",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земельных отношений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549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на развитие племенного животноводства, повышение продуктивности и качества продукции животноводства"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на развитие племенного животноводства, повышение продуктивности и качества продукции животноводства" (далее – государственная услуга) оказывается местным исполнительным органом области (государственным учреждением "Управление сельского хозяйства и земельных отношений акимата Костанайской области") (далее – услугодатель).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результатах рассмотрения заявки на получение субсидий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"Субсидирование на развитие племенного животноводства, повышение продуктивности и качества продукции животноводства", утвержденному приказом Министра сельского хозяйства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3-2/378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животноводства" (зарегистрирован в Реестре государственной регистрации нормативных правовых актов под № 11284) (далее – Стандарт), либо мотивированный ответ услугодателя об отказе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–электронная.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направляется уведомление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через структурные подразделения (работников) услугодателя не оказывается.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через структурные подразделения (работников) услугодателя не оказывается.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через Филиал некоммерческого акционерного общества "Государственная корпорация "Правительство для граждан" по Костанайской области не оказывается.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регистрацию, авторизацию на Портале посредством индивидуального идентификационного номера, ЭЦП;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услугополучатель производит выбор электронной государственной услуги, заполнение полей электронного запроса и прикрепление пакета документов;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производит удостоверение электронного запроса для оказания электронной государственной услуги посредством ЭЦП;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осуществляет обработку (проверку, регистрацию) электронного запроса услугополучателя;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услугополучатель получает уведомление о статусе электронного запроса и сроке оказания государственной услуги,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"личный кабинет" услугополучателя на Портале;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услугодатель направляет в "личный кабинет" услугополучателя результат оказания государственной услуги в форме электронного документа, подписанного ЭЦП;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услугополучатель получает результат оказания государственной услуги через Портал в "личном кабинете" услугополучателя.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Функциональные взаимодействия информационных систем, задействованных в оказании государственной услуги через Портал, приведены в диаграмме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"Субсидирование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племенного животноводства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повышения продуктивности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животноводства"</w:t>
            </w:r>
          </w:p>
        </w:tc>
      </w:tr>
    </w:tbl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457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8105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549 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</w:t>
      </w:r>
    </w:p>
    <w:bookmarkEnd w:id="35"/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затрат перерабатывающих предприятий на закуп сельскохозяйственной продукции для производства продуктов ее глубокой переработки" (далее – государственная услуга) оказывается местным исполнительным органом области (государственное учреждение "Управление сельского хозяйства и земельных отношений акимата Костанайской области") (далее – услугодатель).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осуществляются через веб-портал "электронного правительства" www.egov.kz (далее – Портал).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переработки", утвержденному приказом Министра сельского хозяйства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3-2/378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животноводства" (зарегистрирован в Реестре государственной регистрации нормативных правовых актов под № 11284) (далее – Стандарт).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Услугополучателю направляется уведомление о результате оказания государственной услуги в форме электронного документа,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42"/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через структурные подразделения (работников) услугодателя не оказывается. </w:t>
      </w:r>
    </w:p>
    <w:bookmarkEnd w:id="44"/>
    <w:bookmarkStart w:name="z5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Государственная услуга через структурные подразделения (работников) услугодателя не оказывается. </w:t>
      </w:r>
    </w:p>
    <w:bookmarkEnd w:id="46"/>
    <w:bookmarkStart w:name="z5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через Филиал некоммерческого акционерного общества "Государственная корпорация "Правительство для граждан" по Костанайской области не оказывается.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регистрацию, авторизацию на Портале посредством индивидуального идентификационного номера, электронной цифровой подписи (далее – ЭЦП);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услугополучатель производит выбор электронной государственной услуги, заполнение полей электронного запроса и прикрепление пакета документов;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производит удостоверение электронного запроса для оказания электронной государственной услуги посредством ЭЦП;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осуществляет обработку (проверку, регистрацию) электронного запроса услугополучателя;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услугополучатель получает уведомление о статусе электронного запроса и сроке оказания государственной услуги,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"личный кабинет" услугополучателя на Портале;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услугодатель направляет на адрес электронной почты и в "личный кабинет" услугополучателя результат оказания государственной услуги в форме электронного документа, подписанного ЭЦП;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услугополучатель получает результат оказания государственной услуги через Портал на адрес электронной почты и в "личный кабинет" услугополучателя.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Функциональные взаимодействия информационных систем, задействованных в оказании государственной услуги через Портал, приведены в диаграмме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"Субсидирование 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перерабатывающих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закуп сельскохозяйственной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для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продуктов ее глубокой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переработки"</w:t>
            </w:r>
          </w:p>
        </w:tc>
      </w:tr>
    </w:tbl>
    <w:bookmarkStart w:name="z7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461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7810500" cy="382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