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a7bc1" w14:textId="97a7b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19 февраля 2016 года № 71 "Об определении перечня должностей специалистов в области здравоохранения, социального обеспечения, образования и культуры, являющихся гражданскими служащими и работающих в сельской местности, для которых за счет средств областного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18 апреля 2019 года № 161. Зарегистрировано Департаментом юстиции Костанайской области 2 мая 2019 года № 8389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"Об определении перечня должностей специалистов в области здравоохранения, социального обеспечения, образования и культуры, являющихся гражданскими служащими и работающих в сельской местности, для которых за счет средств областного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условиях" от 19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4 апреля 2016 года в информационно-правовой системе "Әділет", зарегистрировано в Реестре государственной регистрации нормативных правовых актов под № 6206)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здравоохранения, социального обеспечения, образования, культуры и лесного хозяйства, являющихся гражданскими служащими и работающих в сельской местности, для которых за счет средств областного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перечень должностей специалистов в области здравоохранения, социального обеспечения, образования, культуры и лесного хозяйства, являющихся гражданскими служащими и работающих в сельской местности, для которых за счет средств областного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экономики и бюджетного планирования акимата Костанайской области"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2019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2019 года № 161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2016 года № 71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 и лесного хозяйства, являющихся гражданскими служащими и работающих в сельской местности, для которых за счет средств областного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здравоохранения: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(заведующий) складом специального медицинского снабжения.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социального обеспечения: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организации стационарного типа (медико-социального учреждения для детей-инвалидов с психоневрологическими патологиями, медико-социального учреждения для детей-инвалидов с нарушением опорно-двигательного аппарата, медико-социального учреждения для инвалидов с психоневрологическими заболеваниями, медико-социального учреждения для престарелых и инвалидов, организаций, предназначенные для оказания специальных социальных услуг в условиях круглосуточного проживания), организации полустационарного типа (отделения дневного пребывания, территориальные и реабилитационные центры, организации, предназначенные для оказания специальных социальных услуг в условиях дневного длительного или временного (сроком до 6 месяцев) пребывания получателей услуг в организации);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 (руководителя) по социальной работе организации полустационарного типа, организации временного пребывания районного значения;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медицинским отделением организации стационарного типа и полустационарного типа областного значения;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врачи всех специальностей;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медицинская (ий) сестра (брат);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 по социальной работе;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инструктор-методист по райттерапии (иппотерапии);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инструктор по плаванию;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руководитель (заведующий) аптекой;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провизор (фармацевт);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инструктор по лечебной физкультуре;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акушер (ка);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фельдшер;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психолог;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методист;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воспитатель;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логопед;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учителя всех специальностей;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инструктор по трудотерапии;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культорганизатор (организатор по массовой работе);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музыкальный руководитель;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библиотекарь.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образования: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учителя всех специальностей организаций дошкольного, начального, основного среднего, общего среднего образования, специальных (коррекционных) и специализированных организаций образования, в том числе учитель-дефектолог (олигофренопедагог, сурдопедагог, тифлопедагог), учитель-логопед, преподаватель-организатор начальной военной подготовки, мастер производственного обучения организаций технического и профессионального, послесреднего образования, педагог-психолог организаций образования, реализующих общеобразовательные учебные программы начального, основного среднего и общего среднего образования;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ГУ и ГКП областного значения, руководитель ГУ и ГКП районного (городского) значения;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ГУ и ГКП районного (городского) значения: малокомплектной школы, дошкольной организаций образования, методического кабинета (центра), кабинета психолого-педагогической коррекции;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заместитель руководителя ГУ и ГКП районного (городского) значения (кроме малокомплектной школы);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заместитель руководителя ГУ и ГКП районного (городского) значения: малокомплектной школы;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отдела ГУ и ГКП районного (городского) значения;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социальный педагог;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педагог-организатор;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педагог дополнительного образования;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преподаватель высшего учебного заведения и организации технического и профессионального, послесреднего образования, в том числе преподаватель-организатор начальной военной подготовки;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воспитатель;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музыкальный руководитель (основных служб); 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инструктор по физкультуре (основных служб);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руководитель (заведующий) лагерем;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руководитель (заведующий) мастерской;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заместитель руководителя (заведующего) отдела, лаборатории ГУ и ГКП областного значения;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культорганизатор;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методист;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аккомпаниатор (основных служб), аккомпаниатор;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концертмейстер (основных служб), концертмейстер;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медицинская (ий) сестра (брат);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диетическая сестра;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библиотекарь;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руководитель (заведующий) библиотеки;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врачи всех специальностей;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художественный руководитель;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балетмейстер;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хормейстер;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тренер-преподаватель;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инструктор по плаванию (основных служб).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культуры: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ГУ и ГКП областного значения;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ГУ и ГКП областного значения;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сектора ГУ и ГКП областного значения, руководитель отдела ГУ, ГКП областного значения;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художники всех наименований (основных служб);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старший научный сотрудник, младший научный сотрудник, научный сотрудник;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главный хранитель фондов (города областного значения), хранитель фондов;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экскурсовод;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музейный смотритель;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архивист по учету фондов музея;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методист всех наименований (основных служб);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руководитель филиала в ГУ областного значения.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лесного хозяйства: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КГУ лесного хозяйства областного значения;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КГУ областного значения;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лесничества (лесничий) КГУ областного значения;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начальник лесной пожарной станции областного значения;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начальник лесопитомника КГУ областного значения;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инженера всех специальностей основных служб лесного хозяйства и особо охраняемых природных территорий;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охотовед;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заместитель руководителя лесничества областного значения;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мастер леса (участка);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лесник (инспектор).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КГУ – коммунальное государственное учреждение; 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– государственное коммунальное предприятие;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– государственное учреждение.</w:t>
      </w:r>
    </w:p>
    <w:bookmarkEnd w:id="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