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0a21" w14:textId="a950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21 июня 2016 года № 286 "Об утверждении регламентов государственных услуг, оказываемых в сфере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мая 2019 года № 209. Зарегистрировано Департаментом юстиции Костанайской области 24 мая 2019 года № 8469. Утратило силу постановлением акимата Костанайской области от 29 января 2020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29.01.2020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регламентов государственных услуг, оказываемых в сфере технического и профессионального образования" от 21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августа 2016 года в информационно-правовой системе "Әділет", зарегистрировано в Реестре государственной регистрации нормативных правовых актов под № 6556)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его регистрацию и передает руководителю услугодателя, 2 (две) минуты.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очную форму обучения – с 20 июня по 20 августа;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заочную (вечерную) формы обучения – с 20 июня по 20 сентября.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услугодатель отказывает в приеме заявления и выдает расписку по форме согласно приложению 3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3 (три) минуты.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передает ответственному исполнителю, 2 (две) минуты.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3 (три) минуты, выдает результат оказания государственной услуги услугополучателю, 5 (пять) минут.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отказывает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его регистрацию и передает руководителю услугодателя, 2 (две) минуты.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очную форму обучения – с 20 июня по 20 августа;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заочную (вечерную) формы обучения – с 20 июня по 20 сентября.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услугодатель отказывает в приеме заявления и выдает расписку по форме согласно приложению 3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3 (три) минуты;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передает ответственному исполнителю, 2 (две) минуты;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3 (три) минуты, выдает результат оказания государственной услуги услугополучателю, 5 (пять) минут.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отказывает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образовании", утвержденном указанным постановлением: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дубликатов документов о техническом и профессиональном образовании" (далее – государственная услуга) оказывается организациями технического и профессионального образования (далее – услугодатель).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 некоммерческого акционерного общества "Государственная корпорация "Правительство для граждан" по Костанайской области и его отделы в городах и районах (далее – Государственная корпорация).";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и его регистрацию,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Казахстан, 15 (пятнадцать) минут.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отказывает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5 (пять) минут.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оказании государственной услуги услугодатель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3 (три) часа.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19 (девятнадцать) календарных дней.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4 (четыре) часа.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10 (десять) минут.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и его регистрацию,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Казахстан, 15 (пятнадцать) минут.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отказывает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5 (пять) минут.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оказании государственной услуги услугодатель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3 (три) часа;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19 (девятнадцать) календарных дней;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4 (четыре) часа;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10 (десять) минут.";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корпорацию, работник Государственной корпорации проверяет полноту представленного пакета документов, 5 (пять) минут.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отказывает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документов в Государственную корпорацию,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услугополучателю выдается расписка о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подготавливает пакет документов и направляет его услугодателю, через курьерскую или иную уполномоченную на это связь, 1 (один) день;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готовит и направляет результат оказания государственной услуги в Государственную корпорацию, 19 (девятнадцать) календарных дней;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на основании расписки о приеме соответствующих документов при предъявлении документа, удостоверяющего личность, выдает результат оказания государственной услуги услугополучателю, 5 (пять) минут.";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организациях технического и профессионального образования", утвержденном указанным постановлением: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 и передает руководителю услугодателя, 5 (пять) минут.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услугодатель отказывает в приеме заявления и выдает расписку по форме согласно приложению 4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10 (десять) минут.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8 (восемь) рабочих дней.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отказывает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5 (пять) минут.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услуги, 5 (пять) минут.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услугополучателю результат оказания государственной услуги.";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 и передает руководителю услугодателя, 5 (пять) минут.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услугодатель отказывает в приеме заявления и выдает расписку по форме согласно приложению 4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10 (десять) минут;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8 (восемь) рабочих дней.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отказывает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5 (пять) минут;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услуги, 5 (пять) минут.";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в организации технического и профессионального, послесреднего образования"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7810500" cy="288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219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 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 бразовании"</w:t>
            </w:r>
          </w:p>
        </w:tc>
      </w:tr>
    </w:tbl>
    <w:bookmarkStart w:name="z11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дубликатов документов о техническом и профессиональном образовании"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224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78105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обучающимся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бразования"</w:t>
            </w:r>
          </w:p>
        </w:tc>
      </w:tr>
    </w:tbl>
    <w:bookmarkStart w:name="z12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общежития обучающимся в организациях технического и профессионального образования"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6794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