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c07b" w14:textId="35bc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31 октября 2017 года № 532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мая 2019 года № 220. Зарегистрировано Департаментом юстиции Костанайской области 29 мая 2019 года № 8489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20-4)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 от 31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29 ноября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7333)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размеры выплат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5706"/>
        <w:gridCol w:w="1214"/>
        <w:gridCol w:w="2004"/>
        <w:gridCol w:w="951"/>
        <w:gridCol w:w="951"/>
      </w:tblGrid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соревнований по видам спорта, игровым видам спорта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ежемесячного денежного содержания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клубной команды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Паралимпийские, Сурдлимпийские игры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по олимпийским видам спорта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всех категорий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мира по олимпийским видам спорта, чемпионат Азии по олимпийским видам спорта, чемпионат мира по неолимпийским видам спорта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молодежи, юниоров по олимпийским видам спорта, Всемирная Универсиада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юношей, кадетов по олимпийским видам спорта, чемпионат Азии среди молодежи, юниоров по олимпийским видам спорта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по олимпийским, паралимпийским и сурдлимпийским видам спорта (взрослые)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по не олимпийским и игровым видам спорта (взрослые)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