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75fa" w14:textId="7cf7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ноября 2015 года № 502 "Об утверждении регламентов государственных услуг в сфере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июля 2019 года № 276. Зарегистрировано Департаментом юстиции Костанайской области 10 июля 2019 года № 8580.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сфере семеноводства"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декабря 2015 года в газете "Қостанай таңы", зарегистрировано в Реестре государственной регистрации нормативных правовых актов под № 6080)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"Аттестация лабораторий по экспертизе качества семян" (далее – государственная услуга) оказывается местным исполнительным органом области (государственным учреждением "Управление сельского хозяйства и земельных отношений акимата Костанайской области") (далее – услугодатель).";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местным исполнительным органом области (государственным учреждением "Управление сельского хозяйства и земельных отношений акимата Костанайской области") (далее – услугодатель).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– Портал).";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502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– государственная услуга) оказывается местным исполнительным органом области (государственным учреждением "Управление сельского хозяйства и земельных отношений акимата Костанайской области") (далее – услугодатель).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4-2/419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развития семеноводства" (зарегистрирован в Реестре государственной регистрации нормативных правовых актов под № 11455) (далее – Стандарт).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электронной заявки услугополучателя;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уведомления о статусе электронной заявки и сроке оказания государственной услуги,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в "личный кабинет" услугополучателя на Портале;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семеноводства"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