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72b6" w14:textId="67e72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списка памятников истории и культуры местного значения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 августа 2019 года № 322. Зарегистрировано Департаментом юстиции Костанайской области 5 августа 2019 года № 8614. Утратило силу постановлением акимата Костанайской области от 31 марта 2020 года № 125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31.03.2020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охране и использовании объектов историко-культурного наследия"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памятников истории и культуры местного значения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культуры акимата Костанайской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Костанайской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список памятников истории и культуры местного значения Костанайской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9"/>
        <w:gridCol w:w="4967"/>
        <w:gridCol w:w="527"/>
        <w:gridCol w:w="5257"/>
      </w:tblGrid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памятника, датировка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памятника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памятника и координаты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Шокая аулие, 1995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Шокай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Омара Шипина, 1963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юго-востоку от села Темир Казык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Ибрая Алтынсарина, 1994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Убаганское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район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на могиле Амангельды Иманова, 1960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"Героям, павшим в годы Великой Отечественной войны", 1970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Байгабыл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участников восстания 1916 года, 1973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Урпек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Сатыбалды ишана, конец XIX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Агайдар І, эпоха неолита –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северо-западной окраине села Агайдар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14′ 45,06″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16′ 36,75″ E</w:t>
            </w:r>
          </w:p>
          <w:bookmarkEnd w:id="1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Агайдар ІІ, эпоха энеолита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северо-западной окраине села Агайдар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14′ 46,53″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16′ 44,50″ E</w:t>
            </w:r>
          </w:p>
          <w:bookmarkEnd w:id="1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Стоянка Агайдар ІІІ, эпоха мезолита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северной окраине села Агайдар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14′ 55,64″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17′ 15,99″ E</w:t>
            </w:r>
          </w:p>
          <w:bookmarkEnd w:id="1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Стоянка Агайдар ІV, эпоха энеолита – ранний железный век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северо-восточной окраине села Агайдар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14′ 58,28″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17′ 39,96″ E</w:t>
            </w:r>
          </w:p>
          <w:bookmarkEnd w:id="1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Агайдар V, эпоха энеолита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северо-востоку от села Агайдар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15′ 27,96″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17′ 40,33″ E</w:t>
            </w:r>
          </w:p>
          <w:bookmarkEnd w:id="1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Стоянка Агайдар VІ, эпоха неолита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северо-востоку от села Агайдар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15′ 26,55″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17′ 36,17″ E</w:t>
            </w:r>
          </w:p>
          <w:bookmarkEnd w:id="1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Агайдар VІІ, эпоха неолита –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северо-востоку от села Агайдар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15′ 23,58″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17′ 23,39″ E</w:t>
            </w:r>
          </w:p>
          <w:bookmarkEnd w:id="1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Агайдар VІІІ,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северо-востоку от села Агайдар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15′ 15,19″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17′ 34,08″ E</w:t>
            </w:r>
          </w:p>
          <w:bookmarkEnd w:id="1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Азербай,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километров к юго-востоку от села Урпек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47′ 39,84″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32′ 14,00″ Е</w:t>
            </w:r>
          </w:p>
          <w:bookmarkEnd w:id="1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Аккиси І,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08′ 08,28″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34′ 23,77″ Е</w:t>
            </w:r>
          </w:p>
          <w:bookmarkEnd w:id="1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Аккиси ІІ, ранний железный век –средневековье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километров к 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08′ 23,09″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35′ 52,74″ E</w:t>
            </w:r>
          </w:p>
          <w:bookmarkEnd w:id="2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Аккиси ІІІ,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08′ 16,80″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36′ 40,37″ E</w:t>
            </w:r>
          </w:p>
          <w:bookmarkEnd w:id="2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Аккиси ІV,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08′ 08,93″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36′ 48,61″ E</w:t>
            </w:r>
          </w:p>
          <w:bookmarkEnd w:id="2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Аккиси 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08′ 04,29″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36′ 57,01″ E</w:t>
            </w:r>
          </w:p>
          <w:bookmarkEnd w:id="2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Аккиси VІ, эпоха гунно-сарматского времени (ІІ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северу от села Аккиси,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11′ 03,77″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27′ 11,96″ E</w:t>
            </w:r>
          </w:p>
          <w:bookmarkEnd w:id="2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Аккиси VІІ, эпоха гунно-сарматского времени (ІІ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северу от села Аккиси,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11′ 35,94″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27′ 00,33″ E</w:t>
            </w:r>
          </w:p>
          <w:bookmarkEnd w:id="2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Аккиси VІІІ,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12′ 04,88″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28′ 22,06″ E</w:t>
            </w:r>
          </w:p>
          <w:bookmarkEnd w:id="2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Аксайская линия, ранний железный век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 северо-востоку от села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08′ 35,06″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20′ 45,13″ Е</w:t>
            </w:r>
          </w:p>
          <w:bookmarkEnd w:id="2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Аксайское кольцо, ранний железный век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 северо-востоку от села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08′ 35,06″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20′ 45,13″ Е</w:t>
            </w:r>
          </w:p>
          <w:bookmarkEnd w:id="2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Курганный могильник Алаколь І, ранний железный век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километр к юго-западу от села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56′ 38,63″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56′ 50,32″ Е</w:t>
            </w:r>
          </w:p>
          <w:bookmarkEnd w:id="2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Алакольские линии,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километр к юго-западу от села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56′ 40,63″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56′ 51,51″ Е</w:t>
            </w:r>
          </w:p>
          <w:bookmarkEnd w:id="3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Алакольское кольцо,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километров к юго-западу от села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57′ 18,17″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01′ 36,78″ Е</w:t>
            </w:r>
          </w:p>
          <w:bookmarkEnd w:id="3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Аласор,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километров к югу от села Урпек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39′ 45,28″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12′ 56,89″ Е</w:t>
            </w:r>
          </w:p>
          <w:bookmarkEnd w:id="3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Алау І,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 юго-западу от села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25′ 29,45″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47′ 07,84″ E</w:t>
            </w:r>
          </w:p>
          <w:bookmarkEnd w:id="3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Алау ІІ,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 юго-западу от села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24′ 56,78″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47′ 47,43″ E</w:t>
            </w:r>
          </w:p>
          <w:bookmarkEnd w:id="3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Алау ІІІ, эпоха гунно-сарматского времени (ІІ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западу от села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25′ 43,39″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47′ 47,01″ E</w:t>
            </w:r>
          </w:p>
          <w:bookmarkEnd w:id="3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Алау 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километров к западу от села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26′ 12,89″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49′ 08,91″ E</w:t>
            </w:r>
          </w:p>
          <w:bookmarkEnd w:id="3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Алау 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западу от села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50˚26′ 06,12″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65˚50′ 23,14″ E</w:t>
            </w:r>
          </w:p>
          <w:bookmarkEnd w:id="3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Алау VІ,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западу от села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27′ 08,12″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51′ 27,01″ E</w:t>
            </w:r>
          </w:p>
          <w:bookmarkEnd w:id="3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Алау VІІ,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западу от села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27′ 25,34″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52′ 39,30″ E</w:t>
            </w:r>
          </w:p>
          <w:bookmarkEnd w:id="3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Алау VІІІ,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западу от села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27′ 19,33″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54′ 01,40″ E</w:t>
            </w:r>
          </w:p>
          <w:bookmarkEnd w:id="4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линии Аршалы,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 километра к юго-востоку от села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22′ 25,45″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13′ 50,07″ Е</w:t>
            </w:r>
          </w:p>
          <w:bookmarkEnd w:id="4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Стоянка Астолгум І, эпоха бронзы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западу от села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17′ 24,73″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20′ 14,26″ E</w:t>
            </w:r>
          </w:p>
          <w:bookmarkEnd w:id="4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Стоянка Астолгум ІІ, эпоха мезолита – эпоха бронзы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западу от села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17′ 43,81″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19′ 12,37″ E</w:t>
            </w:r>
          </w:p>
          <w:bookmarkEnd w:id="4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Байгабыл 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северо-западу от села Байгабыл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07′ 44,63″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56′ 19,74″ E</w:t>
            </w:r>
          </w:p>
          <w:bookmarkEnd w:id="4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Байгабыл II,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северо-западу от села Байгабыл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07′ 40,24″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56′ 10,96″ E</w:t>
            </w:r>
          </w:p>
          <w:bookmarkEnd w:id="4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Байгабыл III, эпоха неолита –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северо-западу от села Байгабыл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07′ 26,15″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55′ 29,37″ E</w:t>
            </w:r>
          </w:p>
          <w:bookmarkEnd w:id="4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Байгабыл IV,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северо-западу от села Байгабыл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07′ 47,43″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56′ 27,26″ E</w:t>
            </w:r>
          </w:p>
          <w:bookmarkEnd w:id="4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Байгабыл V,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северо-западу от села Байгабыл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07′ 53,02″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56′ 39,36″ E</w:t>
            </w:r>
          </w:p>
          <w:bookmarkEnd w:id="4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Байгабыл VI,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северо-западу от села Байгабыл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07′ 58,41″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56′ 11,92″ E</w:t>
            </w:r>
          </w:p>
          <w:bookmarkEnd w:id="4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Байгабыл VII,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северо-западу от села Байгабыл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07′ 14,74″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58′ 43,90″ E</w:t>
            </w:r>
          </w:p>
          <w:bookmarkEnd w:id="5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Одиночный курган Жалаулы, ранний железный век – средневековье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километра к югу от села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21′ 17,41″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27′ 06,37″ E</w:t>
            </w:r>
          </w:p>
          <w:bookmarkEnd w:id="5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Жалдама І, ранний железный век – средневековье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восточной окраине села Жалдама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26′ 57,80″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40′ 08,43″ E</w:t>
            </w:r>
          </w:p>
          <w:bookmarkEnd w:id="5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крест Жалдама, ранний железный век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юго-западу от села Шакпак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50˚17′ 45,86″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32′ 46,47″ Е</w:t>
            </w:r>
          </w:p>
          <w:bookmarkEnd w:id="5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Жалдама, ранний железный век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 километра к юго-западу от села Шакпак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19′ 48,17″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29′ 25,67″ Е</w:t>
            </w:r>
          </w:p>
          <w:bookmarkEnd w:id="5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кольцо Жалдама,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 километра к юго-западу от села Шакпак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19′ 48,17″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29′ 25,67″ Е</w:t>
            </w:r>
          </w:p>
          <w:bookmarkEnd w:id="5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Жанатурмыс І,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северной окраине села Жанатурмыс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10′ 12,96″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08′ 13,98″ E</w:t>
            </w:r>
          </w:p>
          <w:bookmarkEnd w:id="5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Жанатурмыс ІІ,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западу от села Жанатурмыс,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09′ 43,36″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06′ 31,04″ E</w:t>
            </w:r>
          </w:p>
          <w:bookmarkEnd w:id="5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Жанатурмыс ІІІ,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западу от села Жанатурмыс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09′ 22,67″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05′ 01,16″ E</w:t>
            </w:r>
          </w:p>
          <w:bookmarkEnd w:id="5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Жанатурмыс ІV,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западу от села Жанатурмыс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09′ 02,14″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03′ 50,93″ E</w:t>
            </w:r>
          </w:p>
          <w:bookmarkEnd w:id="5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Жарсор І,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километр к югу от села Урпек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54′ 57,19″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18′ 13,11″ E</w:t>
            </w:r>
          </w:p>
          <w:bookmarkEnd w:id="6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Жермола І,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западу от села Амантогай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25′ 43,39″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36′ 28,15″ E</w:t>
            </w:r>
          </w:p>
          <w:bookmarkEnd w:id="6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Жолоба,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километра к югу от села Урпек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38′ 33,22″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33′ 11,64″ Е</w:t>
            </w:r>
          </w:p>
          <w:bookmarkEnd w:id="6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Кала І,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северо-востоку от села Абу Сыздыкова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16′ 00,17″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25′ 46,88″ Е</w:t>
            </w:r>
          </w:p>
          <w:bookmarkEnd w:id="6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Кала ІІ,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северо-востоку от села Абу Сыздыкова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15′ 51,49″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25′ 58,46″ Е</w:t>
            </w:r>
          </w:p>
          <w:bookmarkEnd w:id="6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Карабидайык,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километра к юго-востоку от села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53′ 37,96″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33′ 03,32″ Е</w:t>
            </w:r>
          </w:p>
          <w:bookmarkEnd w:id="6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Каракудук І, ранний железный век – средневековье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северо-востоку от села Каракудук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24′ 45,23″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34′ 16,81″ E</w:t>
            </w:r>
          </w:p>
          <w:bookmarkEnd w:id="6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Каракудук ІІ, ранний железный век – средневековье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северо-востоку от села Каракудук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24′ 26,18″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33′ 36,56″ E</w:t>
            </w:r>
          </w:p>
          <w:bookmarkEnd w:id="6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Каракудук ІІІ,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западу от села Каракудук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23′ 52,27″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31′ 47,94″ E</w:t>
            </w:r>
          </w:p>
          <w:bookmarkEnd w:id="6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Каракудук ІV,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северо-востоку от села Каракудук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24′ 49,30″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34′ 03,76″ E</w:t>
            </w:r>
          </w:p>
          <w:bookmarkEnd w:id="6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Каракудук 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Каракудук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24′ 04,69″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32′ 31,71″ E</w:t>
            </w:r>
          </w:p>
          <w:bookmarkEnd w:id="7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Каракудук VІ, ранний железный век – средневековье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северо-западу от села Каракудук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25′ 01,12″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31′ 00,17″ E</w:t>
            </w:r>
          </w:p>
          <w:bookmarkEnd w:id="7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Каракудук VІІ, ранний железный век – средневековье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северо-западу от села Каракудук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25′ 12,11″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30′ 48,39″ E</w:t>
            </w:r>
          </w:p>
          <w:bookmarkEnd w:id="7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Одиночный курган Караоба, ранний железный век – средневековье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югу от села Абу Сыздыкова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13′ 04,64″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25′ 50,02″ E</w:t>
            </w:r>
          </w:p>
          <w:bookmarkEnd w:id="7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Караоба,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северо-западу от села Абу Сыздыкова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13′ 00,71″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23′ 48,85″ E</w:t>
            </w:r>
          </w:p>
          <w:bookmarkEnd w:id="7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Кара-Торгайский крест,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километров к востоку от села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10′ 06,23″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44′ 56,90″ Е</w:t>
            </w:r>
          </w:p>
          <w:bookmarkEnd w:id="7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Карашатобе І, ранний железный век – средневековье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востоку от села Карашатобе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08′ 52,69″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20′ 20,83″ E</w:t>
            </w:r>
          </w:p>
          <w:bookmarkEnd w:id="7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Карашатобе ІІ, эпоха гунно-сарматского времени (ІІ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востоку от села Карашатобе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08′ 59,74″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20′ 00,00″ E</w:t>
            </w:r>
          </w:p>
          <w:bookmarkEnd w:id="7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Карашатобе ІІІ, эпоха гунно-сарматского времени (ІІ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востоку от села Карашатобе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09′ 11,20″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20′ 15,27″ E</w:t>
            </w:r>
          </w:p>
          <w:bookmarkEnd w:id="7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Карынсалды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западу от села Карынсалды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45′ 48,21″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56′ 32,87″ Е</w:t>
            </w:r>
          </w:p>
          <w:bookmarkEnd w:id="7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Карынсалды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западу от села Карынсалды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45′ 27,05″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56′ 32,87″ Е</w:t>
            </w:r>
          </w:p>
          <w:bookmarkEnd w:id="8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Карынсалды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западу от села Карынсалды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45′ 18,07″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57′ 01,72″ Е</w:t>
            </w:r>
          </w:p>
          <w:bookmarkEnd w:id="8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Карынсалды 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западу от села Карынсалды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45′ 35,88″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56′ 40,13″ Е</w:t>
            </w:r>
          </w:p>
          <w:bookmarkEnd w:id="8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Карынсалды 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югу от села Горняк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39′ 42,15″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50′ 16,67″ Е</w:t>
            </w:r>
          </w:p>
          <w:bookmarkEnd w:id="8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Карынсалды VI,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северо-западу от села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31′ 49,32″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46′ 14,69″ Е</w:t>
            </w:r>
          </w:p>
          <w:bookmarkEnd w:id="8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Карынсалды VII,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Карынсалды, на высоте 14 метров от современного уреза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28′ 33,76″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42′ 27,15″ Е</w:t>
            </w:r>
          </w:p>
          <w:bookmarkEnd w:id="8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Карынсалды VIII,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от правого берега реки Карынсалды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28′ 27,03″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41′ 25,20″ Е</w:t>
            </w:r>
          </w:p>
          <w:bookmarkEnd w:id="8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Карынсалды ІХ,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юго-западу от села Горняк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33′ 05,35″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44′ 18,16″ Е</w:t>
            </w:r>
          </w:p>
          <w:bookmarkEnd w:id="8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Карынсалды Х,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югу от села Горняк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34′ 54,87″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46′ 49,51″ Е</w:t>
            </w:r>
          </w:p>
          <w:bookmarkEnd w:id="8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Карынсалды ХІ,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юго-западу от села Горняк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37′ 55,91″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47′ 09,90″ Е</w:t>
            </w:r>
          </w:p>
          <w:bookmarkEnd w:id="8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Карынсалды ХІІ,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юго-западу от села Горняк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40′ 24,34″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49′ 06,54″ Е</w:t>
            </w:r>
          </w:p>
          <w:bookmarkEnd w:id="9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Карынсалды ХІІІ,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западу от села Карынсалды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46′ 11,45″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01′ 02,27″ Е</w:t>
            </w:r>
          </w:p>
          <w:bookmarkEnd w:id="9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Карынсалды ХІV,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юго-западу от села Карынсалды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45′ 16,74″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01′ 06,72″ Е</w:t>
            </w:r>
          </w:p>
          <w:bookmarkEnd w:id="9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Карынсалды ХV,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юго-западу от села Карынсалды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44′ 31,58″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00′ 48,74″ Е</w:t>
            </w:r>
          </w:p>
          <w:bookmarkEnd w:id="9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Карынсалды ХVІ,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югу от села Горняк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38′ 26,68″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53′ 14,42″ Е</w:t>
            </w:r>
          </w:p>
          <w:bookmarkEnd w:id="9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Киши,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километров к югу от села Урпек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29′ 37,18″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23′ 19,13″ Е</w:t>
            </w:r>
          </w:p>
          <w:bookmarkEnd w:id="9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Когалы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10′ 25,73″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30′ 08,50″ Е</w:t>
            </w:r>
          </w:p>
          <w:bookmarkEnd w:id="9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Когалы, ранний железный век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10′ 43,65″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31′ 11,41″ Е</w:t>
            </w:r>
          </w:p>
          <w:bookmarkEnd w:id="9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линии Косжан, ранний железный век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километра к востоку от села Косжан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56,66″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13′ 09,78″ Е</w:t>
            </w:r>
          </w:p>
          <w:bookmarkEnd w:id="9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Кулик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километров к юго-востоку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05′ 06,58″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41′ 41,39″ Е</w:t>
            </w:r>
          </w:p>
          <w:bookmarkEnd w:id="9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Кулик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километров к юго-востоку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53,58″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41′ 25,47″ E</w:t>
            </w:r>
          </w:p>
          <w:bookmarkEnd w:id="10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Кулик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километров к юго-востоку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33,90″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41′ 00,12″ E</w:t>
            </w:r>
          </w:p>
          <w:bookmarkEnd w:id="10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Кулик 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километров к юго-востоку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19,17″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40′ 44,30″ E</w:t>
            </w:r>
          </w:p>
          <w:bookmarkEnd w:id="10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Кулик 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юго-востоку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13,87″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41′ 11,42″ E</w:t>
            </w:r>
          </w:p>
          <w:bookmarkEnd w:id="10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Кулик VI,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юго-востоку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17,81″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41′ 16,84″ E</w:t>
            </w:r>
          </w:p>
          <w:bookmarkEnd w:id="10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Кулик VII,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юго-востоку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13,52″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41′ 20,20″ Е</w:t>
            </w:r>
          </w:p>
          <w:bookmarkEnd w:id="10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Кулик VIII, ранний железный век–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юго-востоку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04,23″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43′ 23,52″ E</w:t>
            </w:r>
          </w:p>
          <w:bookmarkEnd w:id="10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Кулик IX,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юго-востоку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06,37″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43′ 39,88″ E</w:t>
            </w:r>
          </w:p>
          <w:bookmarkEnd w:id="10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Кулик X,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юго-востоку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16,11″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43′ 57,55″ E</w:t>
            </w:r>
          </w:p>
          <w:bookmarkEnd w:id="10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Кулик XI,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 юго-востоку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03′ 35,82″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45′ 51,44″ E</w:t>
            </w:r>
          </w:p>
          <w:bookmarkEnd w:id="10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Кулик XII,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 юго-востоку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03′ 10,36″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45′ 51,44″ E</w:t>
            </w:r>
          </w:p>
          <w:bookmarkEnd w:id="11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Кулик XIII,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 юго-востоку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03′ 04,15″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45′ 27,67″ E</w:t>
            </w:r>
          </w:p>
          <w:bookmarkEnd w:id="11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Кулик XIV,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 юго-востоку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02′ 57,00″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45′ 21,14″ E</w:t>
            </w:r>
          </w:p>
          <w:bookmarkEnd w:id="11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Кулик XV,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 юго-востоку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02′ 52,04″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44′ 57,31″ E</w:t>
            </w:r>
          </w:p>
          <w:bookmarkEnd w:id="11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Кулик XVI,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километра к юго-востоку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02′ 45,67″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43′ 49,49″ E</w:t>
            </w:r>
          </w:p>
          <w:bookmarkEnd w:id="11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Кулик XXI,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 юго-востоку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03′ 40,66″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44′ 16,43″ E</w:t>
            </w:r>
          </w:p>
          <w:bookmarkEnd w:id="11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Кулик XXII,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 юго-востоку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01,59″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44′ 32,21″ E</w:t>
            </w:r>
          </w:p>
          <w:bookmarkEnd w:id="11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Кулик XXIII,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 юго-востоку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06,49″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44′ 29,34″ E</w:t>
            </w:r>
          </w:p>
          <w:bookmarkEnd w:id="11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Кулик XXIV,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 юго-востоку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06,72″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44′ 11,26″ E</w:t>
            </w:r>
          </w:p>
          <w:bookmarkEnd w:id="11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Кулик XXV,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юго-востоку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03′ 58,92″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43′ 25,22″ E</w:t>
            </w:r>
          </w:p>
          <w:bookmarkEnd w:id="11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Кулик XXVI,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километра к юго-востоку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16,80″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45′ 58,42″ E</w:t>
            </w:r>
          </w:p>
          <w:bookmarkEnd w:id="12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Кулик XXVII,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 юго-востоку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02′ 58,86″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45′ 01,77″ E</w:t>
            </w:r>
          </w:p>
          <w:bookmarkEnd w:id="12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Кулик XXVIII,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километра к юго-востоку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02′ 46,87″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44′ 42,65″ E</w:t>
            </w:r>
          </w:p>
          <w:bookmarkEnd w:id="12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Кулик XXIX,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километра к юго-востоку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03′ 41,33″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44′ 43,26″ E</w:t>
            </w:r>
          </w:p>
          <w:bookmarkEnd w:id="12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Кумкешу I,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юго-западной окраине села Кумкешу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06′ 55,55″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47′ 08,42″ E</w:t>
            </w:r>
          </w:p>
          <w:bookmarkEnd w:id="12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Кумкешу II,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востоку от села Кумкешу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07′ 45,42″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49′ 56,06″ E</w:t>
            </w:r>
          </w:p>
          <w:bookmarkEnd w:id="12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Кумкешу III, эпоха энеолита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северо-востоку от села Кумкешу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07′ 46,58″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49′ 16,77″ E</w:t>
            </w:r>
          </w:p>
          <w:bookmarkEnd w:id="12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Кумкешу IV, эпоха энеолита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километра к юго-западу от села Кумкешу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07′ 03,12″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46′ 36,58″ E</w:t>
            </w:r>
          </w:p>
          <w:bookmarkEnd w:id="12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 мечеть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северо-востоку от села Есенбаев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20′ 48,34″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25′ 57,61″ Е</w:t>
            </w:r>
          </w:p>
          <w:bookmarkEnd w:id="12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 мечеть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километра к северо-западу от села Есенбаев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20′ 05,23″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24′ 31,64″ Е</w:t>
            </w:r>
          </w:p>
          <w:bookmarkEnd w:id="12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Кызыл мечеть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северу от села Есенбаев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20′ 56,93″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24′ 55,03″ Е</w:t>
            </w:r>
          </w:p>
          <w:bookmarkEnd w:id="13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Кызыл мечеть 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километра к северо-западу от села Есенбаев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20′ 01,34″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24′ 25,91″ Е</w:t>
            </w:r>
          </w:p>
          <w:bookmarkEnd w:id="13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Кызыл мечеть 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северо-западу от села Есенбаев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20′ 48,68″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22′ 56,40″ Е</w:t>
            </w:r>
          </w:p>
          <w:bookmarkEnd w:id="13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Кызылбай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северу от села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22′ 46,73″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20′ 56,34″ Е</w:t>
            </w:r>
          </w:p>
          <w:bookmarkEnd w:id="13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Кызылбай II,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северо-западу от села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20′ 46,73″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20′ 56,34″ Е</w:t>
            </w:r>
          </w:p>
          <w:bookmarkEnd w:id="13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Кызылбай III,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северо-западу от села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20′ 26,69″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21′ 13,98″ Е</w:t>
            </w:r>
          </w:p>
          <w:bookmarkEnd w:id="13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Кызылбай 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северо-западу от села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20′ 22,98″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22′ 01,00″ Е</w:t>
            </w:r>
          </w:p>
          <w:bookmarkEnd w:id="13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Кызылбай V,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северо-западу от села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20′ 15,68″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21′ 46,86″ Е</w:t>
            </w:r>
          </w:p>
          <w:bookmarkEnd w:id="13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Кызылкан,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юго-западу от села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24′ 34,99″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56′ 45,72″ Е</w:t>
            </w:r>
          </w:p>
          <w:bookmarkEnd w:id="13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Кызылколь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юго-западу от села Шакпак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19′ 30,61″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32′ 15,66″ Е</w:t>
            </w:r>
          </w:p>
          <w:bookmarkEnd w:id="13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Кызылколь 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юго-западу от села Шакпак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20′ 04,40″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31′ 48,76″ Е</w:t>
            </w:r>
          </w:p>
          <w:bookmarkEnd w:id="14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Кызылколь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юго-западу от села Шакпак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19′ 32,06″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29′ 46,42″ Е</w:t>
            </w:r>
          </w:p>
          <w:bookmarkEnd w:id="14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Кызылколь 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Абу Сыздыкова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15′ 52,61″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29′ 10,56″ Е</w:t>
            </w:r>
          </w:p>
          <w:bookmarkEnd w:id="14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Кызылколь 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юго-востоку от села Абу Сыздыкова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13′ 23,91″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29′ 35,56″ Е</w:t>
            </w:r>
          </w:p>
          <w:bookmarkEnd w:id="14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Кызылколь VI,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юго-востоку от села Абу Сыздыкова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13′ 16,02″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27′ 41,23″ Е</w:t>
            </w:r>
          </w:p>
          <w:bookmarkEnd w:id="14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Кызылколь, ранний железный век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юго-западу от села Шакпак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18′ 41,81″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30′ 03,63″ Е</w:t>
            </w:r>
          </w:p>
          <w:bookmarkEnd w:id="14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Махат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северо-востоку от села Есенбаев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22′ 12,00″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27′ 41,71″ Е</w:t>
            </w:r>
          </w:p>
          <w:bookmarkEnd w:id="14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Махат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Есенбаев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22′ 14,80″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24′ 55,03″ Е</w:t>
            </w:r>
          </w:p>
          <w:bookmarkEnd w:id="14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крест Махат, ранний железный век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юго-западу от села Амантогай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22′ 31,75″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27′ 44,42″ Е</w:t>
            </w:r>
          </w:p>
          <w:bookmarkEnd w:id="14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Мурат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километр к юго-востоку от села Урпек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52′ 45,82″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46′ 32,57″ Е</w:t>
            </w:r>
          </w:p>
          <w:bookmarkEnd w:id="14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Обалыкошимбек,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километра к югу от села Урпек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49′ 11,26″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21′ 12,02″ E</w:t>
            </w:r>
          </w:p>
          <w:bookmarkEnd w:id="15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Рахмет 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километра к югу от села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15′ 03,54″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16′ 44,72″ E</w:t>
            </w:r>
          </w:p>
          <w:bookmarkEnd w:id="15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Рахмет II,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километра к югу от села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15′ 16,81″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18′ 27,96″ E</w:t>
            </w:r>
          </w:p>
          <w:bookmarkEnd w:id="15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Рахмет III, эпоха неолита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километра к югу от села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15′ 30,19″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17′ 59,35″ E</w:t>
            </w:r>
          </w:p>
          <w:bookmarkEnd w:id="15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Рахмет IV,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километра к югу от села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15′ 19,27″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18′ 44,53″ E</w:t>
            </w:r>
          </w:p>
          <w:bookmarkEnd w:id="15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Рахмет V, эпоха 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километра к югу от села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15′ 21,40″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18′ 55,98″ E</w:t>
            </w:r>
          </w:p>
          <w:bookmarkEnd w:id="15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Рахмет VI, эпоха 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километра к югу от села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15′ 16,94″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18′ 54,30″ E</w:t>
            </w:r>
          </w:p>
          <w:bookmarkEnd w:id="15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Рахмет VII,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километра к югу от села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16′ 03,65″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13′ 34,74″ E</w:t>
            </w:r>
          </w:p>
          <w:bookmarkEnd w:id="15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Рахмет VIII,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километра к югу от села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16′ 21,77″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13′ 26,90″ E</w:t>
            </w:r>
          </w:p>
          <w:bookmarkEnd w:id="15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Рахмет IX,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километра к югу от села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16′ 07,30″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13′ 31,11″ E</w:t>
            </w:r>
          </w:p>
          <w:bookmarkEnd w:id="15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Сандыктау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юго-западу от села Уштогай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48′ 05,35″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07′ 33,52″ Е</w:t>
            </w:r>
          </w:p>
          <w:bookmarkEnd w:id="16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Сандыктау, ранний железный век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юго-западу от села Уштогай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48′ 32,95″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09′ 02,43″ Е</w:t>
            </w:r>
          </w:p>
          <w:bookmarkEnd w:id="16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Сарысай,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северо-востоку от села Абу Сыздыкова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17′ 07,34″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26′ 30,19″ Е</w:t>
            </w:r>
          </w:p>
          <w:bookmarkEnd w:id="16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кольцо Суйиндык, ранний железный век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 километра к северо-западу от села Кумкешу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10′ 59,38″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37′ 52,41″ Е</w:t>
            </w:r>
          </w:p>
          <w:bookmarkEnd w:id="16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Танжар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Когалыколь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13′ 18,34″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21′ 12,08″ E</w:t>
            </w:r>
          </w:p>
          <w:bookmarkEnd w:id="16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Танжар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юго-западу от села Абу Сыздыкова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14′ 18,21″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22′ 56,22″ E</w:t>
            </w:r>
          </w:p>
          <w:bookmarkEnd w:id="16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Тастемир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северо-востоку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13′ 24,47″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33′ 14,09″ E</w:t>
            </w:r>
          </w:p>
          <w:bookmarkEnd w:id="16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Тастемир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северо-востоку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14′ 11,95″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35′ 14,36″ E</w:t>
            </w:r>
          </w:p>
          <w:bookmarkEnd w:id="16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Тастемир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северо-востоку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12′ 13,61″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33′ 13,91″ E</w:t>
            </w:r>
          </w:p>
          <w:bookmarkEnd w:id="16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Тастемир 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северо-востоку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11′ 56,37″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33′ 46,98″ E</w:t>
            </w:r>
          </w:p>
          <w:bookmarkEnd w:id="16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Тастемир 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северо-востоку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12′ 09,06″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34′ 11,61″ E</w:t>
            </w:r>
          </w:p>
          <w:bookmarkEnd w:id="17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Тастемир VI,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северо-востоку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11′ 59,36″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34′ 33,79″ E</w:t>
            </w:r>
          </w:p>
          <w:bookmarkEnd w:id="17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Тастемир VII,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северо-востоку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10′ 48,35″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33′ 12,64″ E</w:t>
            </w:r>
          </w:p>
          <w:bookmarkEnd w:id="17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Тастемир VIII,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10′ 30,19″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32′ 32,55″ E</w:t>
            </w:r>
          </w:p>
          <w:bookmarkEnd w:id="17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Тастемир IX,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10′ 16,50″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31′ 46,02″ E</w:t>
            </w:r>
          </w:p>
          <w:bookmarkEnd w:id="17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Тастемир X,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востоку от села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09′ 48,28″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31′ 47,79″ E</w:t>
            </w:r>
          </w:p>
          <w:bookmarkEnd w:id="17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Тастемир, ранний железный век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 километра к востоку от села Абу Сыздыкова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14′ 10,64″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35′ 31,79″ Е</w:t>
            </w:r>
          </w:p>
          <w:bookmarkEnd w:id="17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Тасты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юго-востоку от села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24′ 58,81″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01′ 36,56″ Е</w:t>
            </w:r>
          </w:p>
          <w:bookmarkEnd w:id="17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Тасты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юго-востоку от села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22′ 09,66″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08′ 29,47″ Е</w:t>
            </w:r>
          </w:p>
          <w:bookmarkEnd w:id="17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Тасты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 километра к юго-востоку от села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24′ 30,20″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07′ 06,93″ Е</w:t>
            </w:r>
          </w:p>
          <w:bookmarkEnd w:id="17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Тасты, ранний железный век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27′ 50,25″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57′ 40,66″ Е</w:t>
            </w:r>
          </w:p>
          <w:bookmarkEnd w:id="18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Археологический комплекс Токанай I, эпоха 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восточной окраине села Айтбай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54,35″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40′ 24,90″ E</w:t>
            </w:r>
          </w:p>
          <w:bookmarkEnd w:id="18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Токанай II, эпоха 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западу от села Айтбай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52,64″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35′ 30,47″ E</w:t>
            </w:r>
          </w:p>
          <w:bookmarkEnd w:id="18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Токанай III, эпоха энеолита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северо-востоку от села Айтбай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05′ 28,57″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41′ 32,28″ E</w:t>
            </w:r>
          </w:p>
          <w:bookmarkEnd w:id="18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Токанай IV,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северо-востоку от села Айтбай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05′ 31,63″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41′ 45,14″ E</w:t>
            </w:r>
          </w:p>
          <w:bookmarkEnd w:id="18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Токанай V, эпоха 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Айтбай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06′ 26,27″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43′ 35,25″ E</w:t>
            </w:r>
          </w:p>
          <w:bookmarkEnd w:id="18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Токанай VI, эпоха 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западу от села Айтбай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05′ 06,09″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36′ 32,23″ E</w:t>
            </w:r>
          </w:p>
          <w:bookmarkEnd w:id="18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Токанай VII,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западу от села Айтбай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05′ 19,73″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37′ 18,70″ E</w:t>
            </w:r>
          </w:p>
          <w:bookmarkEnd w:id="18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Токанай VIII, эпоха 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западу от села Кумкешу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06′ 46,00″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44′ 56,04″ E</w:t>
            </w:r>
          </w:p>
          <w:bookmarkEnd w:id="18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Токанай IХ,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западу от села Кумкешу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06′ 49,09″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45′ 09,74″ E</w:t>
            </w:r>
          </w:p>
          <w:bookmarkEnd w:id="18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Стоянка Токанай Х, эпоха неолита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западу от села Кумкешу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06′ 58,85″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45′ 48,85″ E</w:t>
            </w:r>
          </w:p>
          <w:bookmarkEnd w:id="19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Токанай ХI,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северо-западной окраине села Айтбай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05′ 07,20″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39′ 41,95″ E</w:t>
            </w:r>
          </w:p>
          <w:bookmarkEnd w:id="19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Топалан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юго-востоку от села Шакпак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16′ 54,86″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41′ 02,39″ E</w:t>
            </w:r>
          </w:p>
          <w:bookmarkEnd w:id="19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Топалан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юго-востоку от села Шакпак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17′ 40,32″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42′ 38,68″ E</w:t>
            </w:r>
          </w:p>
          <w:bookmarkEnd w:id="19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Топалан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югу от села Шакпак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16′ 17,02″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38′ 24,85″ E</w:t>
            </w:r>
          </w:p>
          <w:bookmarkEnd w:id="19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Топалан 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юго-востоку от села Шакпак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17′ 58,42″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40′ 39,79″ E</w:t>
            </w:r>
          </w:p>
          <w:bookmarkEnd w:id="19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Торгайское кольцо, ранний железный век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юго-востоку от села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22′ 05,93″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09′ 00,30″ Е</w:t>
            </w:r>
          </w:p>
          <w:bookmarkEnd w:id="19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Торткатон 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километров к югу от села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14′ 47,21″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20′ 01,19″ E</w:t>
            </w:r>
          </w:p>
          <w:bookmarkEnd w:id="19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Торткатон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километра к югу от села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15′ 31,26″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19′ 55,83″ E</w:t>
            </w:r>
          </w:p>
          <w:bookmarkEnd w:id="19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Удербай, ранний железный век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километров к юго-востоку от села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20′ 55,74″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43′ 48,00″ Е</w:t>
            </w:r>
          </w:p>
          <w:bookmarkEnd w:id="19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Уйрек, ранний железный век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 километра к юго-востоку от села Урпек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49′ 14,77″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34′ 17,91″ Е</w:t>
            </w:r>
          </w:p>
          <w:bookmarkEnd w:id="20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Археологический комплекс Урпек I, эпоха гунно-сарматского времени (ІІ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юго-восточной окраине села Агаштыколь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06′ 09,98″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21′ 40,83″ Е</w:t>
            </w:r>
          </w:p>
          <w:bookmarkEnd w:id="20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Урпек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югу от села Урпек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05′ 14,08″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19′ 10,59″ E</w:t>
            </w:r>
          </w:p>
          <w:bookmarkEnd w:id="20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Урпек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западу от села Урпек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05′ 57,04″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17′ 14,92″ E</w:t>
            </w:r>
          </w:p>
          <w:bookmarkEnd w:id="20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Урпек IV, эпоха гунно-сарматского времени (ІІ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западу от села Урпек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05′ 51,16″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17′ 07,88″ E</w:t>
            </w:r>
          </w:p>
          <w:bookmarkEnd w:id="20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Урпек 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западу от села Урпек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05′ 45,97″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16′ 59,13″ E</w:t>
            </w:r>
          </w:p>
          <w:bookmarkEnd w:id="20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Урпек VI,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западу от села Урпек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05′ 39,90″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16′ 41,06″ E</w:t>
            </w:r>
          </w:p>
          <w:bookmarkEnd w:id="20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Урпек VII, эпоха гунно-сарматского времени (ІІ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западу от села Урпек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05′ 37,39″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15′ 17,80″ E</w:t>
            </w:r>
          </w:p>
          <w:bookmarkEnd w:id="20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Уштогайская линия, ранний железный век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востоку от села Уштогай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49′ 46,31″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19′ 40,27″ Е</w:t>
            </w:r>
          </w:p>
          <w:bookmarkEnd w:id="20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Уштогайский квадрат, ранний железный век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востоку от села Уштогай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49′ 46,31″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19′ 40,27″ Е</w:t>
            </w:r>
          </w:p>
          <w:bookmarkEnd w:id="20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Шакпак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северо-востоку от села Шакпак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22′ 26,30″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39′ 10,01″ E</w:t>
            </w:r>
          </w:p>
          <w:bookmarkEnd w:id="21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Шакпак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 юго-востоку от села Амантогай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24′ 45,63″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42′ 27,73″ E</w:t>
            </w:r>
          </w:p>
          <w:bookmarkEnd w:id="21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Шакпак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востоку от села Амантогай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25′ 29,01″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44′ 12,70″ E</w:t>
            </w:r>
          </w:p>
          <w:bookmarkEnd w:id="21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Шакпак 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югу от села Шакпак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20′ 18,92″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36′ 56,86″ E</w:t>
            </w:r>
          </w:p>
          <w:bookmarkEnd w:id="21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Шакпак 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юго-западу от села Шакпак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19′ 37,45″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34′ 01,82″ E</w:t>
            </w:r>
          </w:p>
          <w:bookmarkEnd w:id="21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Шоптиколь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северо-западу от села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21′ 10,65″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54′ 46,20″ E</w:t>
            </w:r>
          </w:p>
          <w:bookmarkEnd w:id="21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Шоптиколь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северо-западу от села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20′ 54,89″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55′ 59,27″ E</w:t>
            </w:r>
          </w:p>
          <w:bookmarkEnd w:id="21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Шоптиколь, ранний железный век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северо-востоку от села Шакпак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15′ 56,93″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47′ 22,04″ E</w:t>
            </w:r>
          </w:p>
          <w:bookmarkEnd w:id="21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Южно-Торгайское кольцо, ранний железный век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километров к югу от села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02′ 57,76″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53′ 19,37″ Е</w:t>
            </w:r>
          </w:p>
          <w:bookmarkEnd w:id="21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Героя Советского Союза Султана Баймагамбетова,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1973 год </w:t>
            </w:r>
          </w:p>
          <w:bookmarkEnd w:id="21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Аулиеколь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Поселение Аккудук I, эпоха поздней бронзы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километров к западу от села Аккудук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13′ 28,24″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00′ 36,05″ Е</w:t>
            </w:r>
          </w:p>
          <w:bookmarkEnd w:id="22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Бакинсай, эпоха неолита – средневековье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километра к юго-востоку от села Чили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11′ 17,00″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31′ 47,78″ Е</w:t>
            </w:r>
          </w:p>
          <w:bookmarkEnd w:id="22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Белкарагай I, эпоха неолита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юго-западу от села К. Тургымбаева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51′ 37,43″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55′ 59,15″ E</w:t>
            </w:r>
          </w:p>
          <w:bookmarkEnd w:id="22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Белкарагай 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юго-западу от села К. Тургымбаева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51′ 27,26″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55′ 55,12″ E</w:t>
            </w:r>
          </w:p>
          <w:bookmarkEnd w:id="22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Белкарагай III,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юго-западу от села К. Тургымбаева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51′ 32,63″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55′ 27,74″ E</w:t>
            </w:r>
          </w:p>
          <w:bookmarkEnd w:id="22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Белкарагай IV, эпоха энеолита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юго-западу от села К. Тургымбаева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51′ 49,83″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55′ 54,19″ E</w:t>
            </w:r>
          </w:p>
          <w:bookmarkEnd w:id="22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Бестамак, эпоха неолита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 километра к юго-востоку от села Чили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10′ 49,64″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32′ 21,20″ E</w:t>
            </w:r>
          </w:p>
          <w:bookmarkEnd w:id="22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Бестамак, эпоха 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 километра к юго-востоку от села Чили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10′ 46,05″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32′ 06,19″ E</w:t>
            </w:r>
          </w:p>
          <w:bookmarkEnd w:id="22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Буруктал I, эпоха неолита –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юго-востоку от села Чили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10′ 37,26″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32′ 21,51″ E</w:t>
            </w:r>
          </w:p>
          <w:bookmarkEnd w:id="22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Буруктал 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километра к юго-востоку от села Чили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10′ 31,56″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31′ 50,09″ E</w:t>
            </w:r>
          </w:p>
          <w:bookmarkEnd w:id="22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Буруктал III,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километра к юго-востоку от села Чили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10′ 14,82″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32′ 31,63″ E</w:t>
            </w:r>
          </w:p>
          <w:bookmarkEnd w:id="23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Буруктал IV,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километра к юго-востоку от села Чили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10′ 24,54″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32′ 45,84″ E</w:t>
            </w:r>
          </w:p>
          <w:bookmarkEnd w:id="23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Буруктал 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километра к юго-востоку от села Чили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10′ 42,30″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33′ 17,14″ E</w:t>
            </w:r>
          </w:p>
          <w:bookmarkEnd w:id="23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 I, эпоха неолита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югу от села Дузбай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18′ 33,68″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32′ 51,89″ E .</w:t>
            </w:r>
          </w:p>
          <w:bookmarkEnd w:id="23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 II,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югу от села Дузбай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18′ 37,42″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32′ 57,74″ E</w:t>
            </w:r>
          </w:p>
          <w:bookmarkEnd w:id="23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 III, эпоха неолита –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юго-западу от села Дузбай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18′ 08,13″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31′ 41,78″ E</w:t>
            </w:r>
          </w:p>
          <w:bookmarkEnd w:id="23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 IV,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юго-западу от села Дузбай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18′ 31,68″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32′ 01,08″ E</w:t>
            </w:r>
          </w:p>
          <w:bookmarkEnd w:id="23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 V, эпоха мезолита –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югу от села Дузбай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18′ 27,96″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32′ 34,33″ E</w:t>
            </w:r>
          </w:p>
          <w:bookmarkEnd w:id="23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 VI, эпоха мезолита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километра к югу от села Дузбай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18′ 53,37″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32′ 42,69″ E</w:t>
            </w:r>
          </w:p>
          <w:bookmarkEnd w:id="23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 VII, эпоха неолита –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юго-западу от села Дузбай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18′ 08,70″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31′ 54,91″ E</w:t>
            </w:r>
          </w:p>
          <w:bookmarkEnd w:id="23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 VIII, эпоха неолита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югу от села Дузбай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19′ 02,11″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33′ 00,24″ E</w:t>
            </w:r>
          </w:p>
          <w:bookmarkEnd w:id="24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 IX, эпоха неолита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югу от села Дузбай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18′ 28,64″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32′ 54,52″ E</w:t>
            </w:r>
          </w:p>
          <w:bookmarkEnd w:id="24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 X,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юго-западу от села Дузбай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18′ 07,68″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31′ 49,39″ E</w:t>
            </w:r>
          </w:p>
          <w:bookmarkEnd w:id="24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 XI,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юго-западу от села Дузбай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18′ 07,68″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31′ 49,39″ E</w:t>
            </w:r>
          </w:p>
          <w:bookmarkEnd w:id="24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 XII,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югу от села Дузбай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18′ 55,63″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33′ 20,39″ E</w:t>
            </w:r>
          </w:p>
          <w:bookmarkEnd w:id="24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 XIII,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югу от села Дузбай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18′ 24,46″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32′ 53,10″ E</w:t>
            </w:r>
          </w:p>
          <w:bookmarkEnd w:id="24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 XIV,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югу от села Дузбай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18′ 36,80″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32′ 48,68″ E</w:t>
            </w:r>
          </w:p>
          <w:bookmarkEnd w:id="24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 XV,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юго-западу от села Дузбай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18′ 16,14″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31′ 21,86″ E</w:t>
            </w:r>
          </w:p>
          <w:bookmarkEnd w:id="24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Кайран 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 километра к юго-востоку от села Юльевка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05′ 43,89″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26′ 41,96″ E</w:t>
            </w:r>
          </w:p>
          <w:bookmarkEnd w:id="24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Кайран 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 километра к юго-востоку от села Юльевка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03′ 34,24″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27′ 26,01″ E</w:t>
            </w:r>
          </w:p>
          <w:bookmarkEnd w:id="24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Коктал 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северо-востоку от села Коктал 52˚ 00′ 32,87″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40′ 35,52″ E</w:t>
            </w:r>
          </w:p>
          <w:bookmarkEnd w:id="25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Коктал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северо-востоку от села Коктал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02′ 39,51″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42′ 29,18″ Е</w:t>
            </w:r>
          </w:p>
          <w:bookmarkEnd w:id="25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Коктал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востоку от села Коктал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01′ 05,47″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47′ 10,92″ Е</w:t>
            </w:r>
          </w:p>
          <w:bookmarkEnd w:id="25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Коктал 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северо-западу от села Коктал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06′ 05,86″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31′ 34,94″ Е</w:t>
            </w:r>
          </w:p>
          <w:bookmarkEnd w:id="25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Коктал VI,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километров к северо-востоку от села Коктал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08′ 11,98″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30′ 56,11″ Е</w:t>
            </w:r>
          </w:p>
          <w:bookmarkEnd w:id="25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Кумагаш I, эпоха мезолита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востоку от села Чили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12′ 05,48″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32′ 15,80″ Е</w:t>
            </w:r>
          </w:p>
          <w:bookmarkEnd w:id="25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Кумагаш II, эпоха мезолита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юго-востоку от села Чили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11′ 34,45″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32′ 02,19″ E</w:t>
            </w:r>
          </w:p>
          <w:bookmarkEnd w:id="25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Семиозерное I, эпоха позднего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километра к северо-западу от села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22′ 16,24″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06′ 00,13″ E</w:t>
            </w:r>
          </w:p>
          <w:bookmarkEnd w:id="25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Семиозерное II,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западу от села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22′ 08,45″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06′ 19,34″ E</w:t>
            </w:r>
          </w:p>
          <w:bookmarkEnd w:id="25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Семиозерное III, эпоха позднего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северо-западу от села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22′ 29,61″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06′ 36,52″ E</w:t>
            </w:r>
          </w:p>
          <w:bookmarkEnd w:id="25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Семиозерное IV, эпоха позднего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западу от села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21′ 57,14″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05′ 07,98″ E</w:t>
            </w:r>
          </w:p>
          <w:bookmarkEnd w:id="26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Семиозерное V,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километра к северо-западу от села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22′ 38,16″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07′ 58,51″ E</w:t>
            </w:r>
          </w:p>
          <w:bookmarkEnd w:id="26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Сулуколь I, эпоха неолита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юго-востоку от села Чили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10′ 43,71″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31′ 33,02″ E</w:t>
            </w:r>
          </w:p>
          <w:bookmarkEnd w:id="26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Сулуколь II,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юго-востоку от села Чили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09′ 51,97″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30′ 05,46″ E</w:t>
            </w:r>
          </w:p>
          <w:bookmarkEnd w:id="26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Сулуколь III, эпоха 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юго-востоку от села Чили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09′ 36,56″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29′ 57,41″ E</w:t>
            </w:r>
          </w:p>
          <w:bookmarkEnd w:id="26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Сулуколь IV, эпоха 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юго-востоку от села Чили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09′ 46,85″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29′ 56,63″ E</w:t>
            </w:r>
          </w:p>
          <w:bookmarkEnd w:id="26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Шили 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юго-востоку от села Чили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10′ 38,43″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30′ 07,25″ E</w:t>
            </w:r>
          </w:p>
          <w:bookmarkEnd w:id="26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Шили II,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юго-востоку от села Чили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12′ 09,86″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29′ 10,43″ E</w:t>
            </w:r>
          </w:p>
          <w:bookmarkEnd w:id="26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Шили III,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километра к юго-востоку от села Чили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11′ 00,71″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31′ 29,44″ E</w:t>
            </w:r>
          </w:p>
          <w:bookmarkEnd w:id="26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Шили IV,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юго-востоку от села Чили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10′ 45,39″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30′ 06,44″ E</w:t>
            </w:r>
          </w:p>
          <w:bookmarkEnd w:id="26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Шукыр 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 востоку от села Юльевка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05′ 38,53″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28′ 37,11″ Е</w:t>
            </w:r>
          </w:p>
          <w:bookmarkEnd w:id="27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Героев Гражданской войны, 1919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на берегу реки Тобол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 "Погибшим в годы Великой Отечественной войны", 1967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Алшинбай I,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востоку от села Алчановка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Алшинбай II,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востоку – северо-востоку от села Алчановка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Алшинбай III,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востоку – северо-востоку от села Алчановка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Алшинбай IV,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 востоку – северо-востоку от села Алчановка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Алшинбай V,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северо-востоку от села Алчановка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западу от села Аршалы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II,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северу от села Аршалы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III,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югу от села Георгиевка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IV,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юго-востоку от села Аршалы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Аршалы V,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юго-востоку от села Аршалы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VI,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юго-востоку от села Аршалы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VII,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юго-востоку от села Аршалы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Аршалы VIII,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юго-востоку от села Аршалы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IX,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юго-востоку от села Аршалы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X,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юго-востоку от села Аршалы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XI,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северо-востоку от села Аршалы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Аршалы XII,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северо-западу от села Аршалы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XIII,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северо-западу от села Приреченка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Тельман 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села Антоновка, на юго-восточной окраине животноводческого комплекса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Тельман 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километра к юго-востоку от села Антоновка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Тельман 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юго-востоку от села Антоновка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Тельман IV,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километра к юго-востоку от села Антоновка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Тельман 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 километра к востоку – северо-востоку от Денисовского телеретранслятора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Тельман VI,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востоку – северо-востоку от Денисовского телеретранслятора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Тельман VII,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востоку – северо-востоку от Денисовского телеретранслятора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Тельман VIII,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 километра к востоку – северо-востоку от Денисовского телеретранслятора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Тельман IX,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 километра к востоку – северо-востоку от Денисовского телеретранслятора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Тельман X,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 километра к востоку – северо-востоку от Денисовского телеретранслятора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Тельман XI,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 километра к востоку – северо-востоку от Денисовского телеретранслятора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Тельман XII,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 километра к востоку – северо-востоку от Денисовского телеретранслятора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Тельман XIII,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 километра к востоку – северо-востоку от Денисовского телеретранслятора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Тельман XIV,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востоку – северо-востоку от Денисовского телеретранслятора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Комаровка 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северо-востоку от села Комаровка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Комаровка II,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востоку от села Комаровка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Комаровка III,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километра к юго-западу от села Комаровка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Комаровка IV,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километра к юго-западу от села Комаровка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Комаровка V,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километра к западу от села Комаровка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Комаровка VI,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километра к северо-западу от села Комаровка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Комаровка VII,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 северу от села Комаровка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Комаровка VIII,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северо-востоку от села Комаровка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Комаровка IX,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северо-востоку от села Комаровка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Комаровка Х,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северо-востоку от села Комаровка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Комаровка XI,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Комаровка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Комаровка XII,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востоку от села Комаровка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Комаровка XIII, эпоха энеолита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востоку от села Комаровка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Комаровка XIV, эпоха энеолита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километра к северо-востоку от села Комаровка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Комаровка XV, эпоха энеолита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 километра к северо-востоку от села Комаровка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Комаровка XVI, эпоха энеолита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 северо-востоку от села Комаровка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Жалбыр 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 километра к юго-западу от села Перелески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Жалбыр II,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 километра к юго-западу от села Перелески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Жалбыр III,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 юго-западу от села Перелески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Жалбыр IV,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юго-западу от села Перелески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Жалбыр V, эпоха бронзы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 километра к юго-западу от села Перелески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Корсай 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 километра к юго-западу от села Перелески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Корсай 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 километра к юго-западу от села Перелески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Корсай III,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 километра к юго-западу от села Перелески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Корсай IV,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 километра к юго-западу от села Перелески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Корсай V,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 километра к юго-западу от села Перелески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Корсай VI,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юго-западу от села Перелески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Корсай VII,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 километра к юго-западу от села Перелески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Корсай VIII,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километра к юго-западу от села Перелески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Корсай IX,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 километра к юго-западу от села Перелески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Корсай X,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юго-западу от села Перелески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Перелески IV,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югу – юго-востоку от села Перелески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Перелески V,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югу – юго-востоку от села Перелески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Перелески VI,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юго-востоку от села Перелески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Перелески VII,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 километра к юго-востоку от села Перелески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Перелески VIII,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востоку от села Перелески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Арыстансор I, эпоха 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северу от села Покровка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Арыстансор II,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 километра к северу – северо-западу от села Покровка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Мукыр-Аят 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 километра к северу от села Приреченка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Мукыр-Аят 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северу от села Приреченка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Мукыр-Аят 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 километра к северу от села Приреченка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Мукыр-Аят IV,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 километра к югу от села Приреченка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Мукыр-Аят 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юго-западу от села Приреченка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Мукыр-Аят VI,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югу от села Приреченка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Мукыр-Аят VII,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километра к северу от села Приреченка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Камышлыаят 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юго-востоку от села Фрунзенское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Камышлыаят II,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югу от села Фрунзенское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Камышлыаят III,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юго-западу от села Аятское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Камышлыаят IV,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юго-западу от села Фрунзенское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Камышлыаят V,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юго-западу от села Аятское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Камышлыаят VI,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 километра к юго-западу от села Фрунзенское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Камышлыаят VII,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юго-западу от села Фрунзенское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Камышлыаят VIII,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 юго-западу от села Аятское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Камышлыаят IX,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 километра к юго-западу от села Фрунзенское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Камышлыаят Х,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 километра к юго-западу от села Фрунзенское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Камышлыаят ХI,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окраина села Фрунзенское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Камышлыаят XII,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километра к северу от села Аятское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Котюбок 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западу – юго-западу от города Лисаковска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Котюбок 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югу – юго-востоку от водонапорной станции города Лисаковска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Котюбок 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югу от водонапорной станции города Лисаковска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Котюбок IV,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югу – юго-западу от водонапорной станции города Лисаковска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Котюбок 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северо-востоку от села Досовка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Котюбок VI,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востоку – северо-востоку от села Антоновка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 район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"Героям, погибшим в годы Великой Отечественной войны", 1967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Кокалат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"Героям, павшим в борьбе за установление Советской власти в Тургае", 1969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Торгай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Алиби Джангельдина, 1958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Торгай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Акжар I,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Карабутак, в 0,5 километрах от уреза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38′ 08,64″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56′ 32,33″ E</w:t>
            </w:r>
          </w:p>
          <w:bookmarkEnd w:id="27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Акжар II,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Карабутак, в 2 километрах от уреза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37′ 27,41″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55′ 56,04″ E</w:t>
            </w:r>
          </w:p>
          <w:bookmarkEnd w:id="27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Акжар III, ранний железный век –средневековье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Карабутак, в 0,9 километрах от уреза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37′ 38,04″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56′ 57,00″ E</w:t>
            </w:r>
          </w:p>
          <w:bookmarkEnd w:id="27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Акжар IV,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Карабутак, в 0,26 километрах к юго-востоку от дамбы, перекрывающей реку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37′ 02,06″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01′ 32,62″ E</w:t>
            </w:r>
          </w:p>
          <w:bookmarkEnd w:id="27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Акжар V, ранний железный век –средневековье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километра к северо-востоку от кургана Шентаноба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36′ 32,64″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01′ 28,14″ E</w:t>
            </w:r>
          </w:p>
          <w:bookmarkEnd w:id="27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Акжар VI, ранний железный век –средневековье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километра к северу от кургана Шентаноба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36′ 24,00″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01′ 11,56″ E</w:t>
            </w:r>
          </w:p>
          <w:bookmarkEnd w:id="27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Акжар VII,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северу от кургана Шентаноба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36′ 17,32″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01′ 03,00″ E</w:t>
            </w:r>
          </w:p>
          <w:bookmarkEnd w:id="27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Акжар VIII,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километра к северу от кургана Шентаноба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36′ 10,64″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00′ 34,72″ E</w:t>
            </w:r>
          </w:p>
          <w:bookmarkEnd w:id="27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Акжар IX,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 километра к северо-западу от кургана Шентаноба,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36′ 06,87″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59′ 23,26″ E</w:t>
            </w:r>
          </w:p>
          <w:bookmarkEnd w:id="27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Акжар X,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 километра к западу от кургана Шентаноба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34′ 49,04″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57′ 24,17″ E</w:t>
            </w:r>
          </w:p>
          <w:bookmarkEnd w:id="28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Акжар XI,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 километра к западу от кургана Шентаноба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34′ 41,39″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57′ 39,40″ E</w:t>
            </w:r>
          </w:p>
          <w:bookmarkEnd w:id="28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Укрепленное сооружение Акжар XII, ранний железный век –средневековье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 километра к северо-востоку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34′ 37,26″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00′ 15,85″ E</w:t>
            </w:r>
          </w:p>
          <w:bookmarkEnd w:id="28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Акжар XIII, ранний железный век –средневековье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 километра к северо-востоку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34′ 29,12″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00′ 22,14″ E</w:t>
            </w:r>
          </w:p>
          <w:bookmarkEnd w:id="28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Акжар XIV,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 километра к северо-востоку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33′ 43,75″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59′ 57,53″ E</w:t>
            </w:r>
          </w:p>
          <w:bookmarkEnd w:id="28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Акжар XV,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 километра к северо-востоку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34′ 07,69″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59′ 33,99″ E</w:t>
            </w:r>
          </w:p>
          <w:bookmarkEnd w:id="28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Акжар XVI,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 километра к северо-востоку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33′ 29,49″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59′ 42,67″ E</w:t>
            </w:r>
          </w:p>
          <w:bookmarkEnd w:id="28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Акжар XVII,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 километра к северо-востоку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33′ 26,37″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59′ 28,28″ E</w:t>
            </w:r>
          </w:p>
          <w:bookmarkEnd w:id="28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Акколь 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 километра к западу от села Ахмета Байтұрсынұлы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51′ 49,54″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43′ 32,87″ E</w:t>
            </w:r>
          </w:p>
          <w:bookmarkEnd w:id="28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Акколь VI,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 юго-западу от села Ахмета Байтұрсынұлы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47′ 42,12″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43′ 58,01″ E</w:t>
            </w:r>
          </w:p>
          <w:bookmarkEnd w:id="28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Акколь VII, ранний железный век –средневековье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 километра к западу от села Ахмета Байтұрсынұлы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51′ 49,33″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42′ 25,99″ E</w:t>
            </w:r>
          </w:p>
          <w:bookmarkEnd w:id="29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Акколь VIII,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юго-западу от села Ахмета Байтұрсынұлы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47′ 01,26″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45′ 50,16″ E</w:t>
            </w:r>
          </w:p>
          <w:bookmarkEnd w:id="29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Акколь IX, ранний железный век –средневековье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 километра к северо-западу от села Ахмета Байтұрсынұлы,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53′ 41,27″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50′ 23,39″ E</w:t>
            </w:r>
          </w:p>
          <w:bookmarkEnd w:id="29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Акколь X,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 километра к западу от села Ахмета Байтұрсынұлы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51′ 04,05″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50′ 07,61″ E</w:t>
            </w:r>
          </w:p>
          <w:bookmarkEnd w:id="29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Курганная группа Акшыганак I, ранний железный век –средневековье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километра к западу от села Акшиганак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17′ 36,27″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36′ 07,96″ E</w:t>
            </w:r>
          </w:p>
          <w:bookmarkEnd w:id="29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крест Акшыганак,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северу от села Акшиганак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18′ 17,27″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42′ 21,88″ E</w:t>
            </w:r>
          </w:p>
          <w:bookmarkEnd w:id="29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Акшыганак,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километра к западу от села Акшиганак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17′ 25,72″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35′ 31,03″ E</w:t>
            </w:r>
          </w:p>
          <w:bookmarkEnd w:id="29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Аласор I, эпоха энеолита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 югу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14′ 04,28″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43′ 41,28″ E</w:t>
            </w:r>
          </w:p>
          <w:bookmarkEnd w:id="29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Аласор II, эпоха бронзы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километров к югу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12′ 10,60″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45′ 55,62″ E</w:t>
            </w:r>
          </w:p>
          <w:bookmarkEnd w:id="29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Андагул, ранний железный век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километров к юго-востоку от села Бидайык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31′ 18,11″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49′ 48,52″ E</w:t>
            </w:r>
          </w:p>
          <w:bookmarkEnd w:id="29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Ащыбидайкудук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 километра к западу от села Бидайык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36′ 05,52″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14′ 27,50″ E</w:t>
            </w:r>
          </w:p>
          <w:bookmarkEnd w:id="30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Ащыбидайкудук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 километра к западу от села Бидайык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37′ 38,82″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14′ 16,30″ E</w:t>
            </w:r>
          </w:p>
          <w:bookmarkEnd w:id="30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Ащыбутак,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 километров к северо-западу от села Бидайык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49′ 44,60″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09′ 53,26″ E</w:t>
            </w:r>
          </w:p>
          <w:bookmarkEnd w:id="30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Ащылы,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километра к северу от села Милысай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44′ 54,66″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39′ 38,09″ E</w:t>
            </w:r>
          </w:p>
          <w:bookmarkEnd w:id="30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Ащылысай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километра к северу от села Милысай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44′ 52,12″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39′ 47,96″ E</w:t>
            </w:r>
          </w:p>
          <w:bookmarkEnd w:id="30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Бабас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горе Бабас, 3,8 километра к востоку от грейдерной дороги Торгай –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33′ 00,94″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44′ 29,05″ E</w:t>
            </w:r>
          </w:p>
          <w:bookmarkEnd w:id="30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Бабас 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юго-востоку от села Торгай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32′ 21,82″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42′ 39,48″ E</w:t>
            </w:r>
          </w:p>
          <w:bookmarkEnd w:id="30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Бабас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 юго-востоку от села Торгай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31′ 08,59″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39′ 13,47″ E</w:t>
            </w:r>
          </w:p>
          <w:bookmarkEnd w:id="30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Базильбек I,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километров к северо-западу от села Милысай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42′ 58,74″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26′ 13,30″ E</w:t>
            </w:r>
          </w:p>
          <w:bookmarkEnd w:id="30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Базильбек II,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километров к северо-западу от села Милысай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42′ 51,21″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26′ 27,47″ E</w:t>
            </w:r>
          </w:p>
          <w:bookmarkEnd w:id="30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Батпаксор I,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километра к северо-востоку от солончака Батпаксор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14′ 06,23″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54′ 56,35″ E</w:t>
            </w:r>
          </w:p>
          <w:bookmarkEnd w:id="31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Батпаксор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километра к северо-западу от солончака Батпаксор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13′ 47,24″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51′ 42,78″ E</w:t>
            </w:r>
          </w:p>
          <w:bookmarkEnd w:id="31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Батпаксор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километра к северо-западу от солончака Батпаксор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14′ 17,24″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52′ 05,26″ E</w:t>
            </w:r>
          </w:p>
          <w:bookmarkEnd w:id="31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Батпаксор 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западу от солончака Батпаксор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12′ 42,10″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48′ 44,62″ E</w:t>
            </w:r>
          </w:p>
          <w:bookmarkEnd w:id="31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Богет I, эпоха гунно-сарматского времени (II – Vвека)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 километра к северо-востоку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30′ 37,24″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59′ 37,93″ E</w:t>
            </w:r>
          </w:p>
          <w:bookmarkEnd w:id="31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Богет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 километра к востоку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28′ 49,14″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02′ 46,34″ E</w:t>
            </w:r>
          </w:p>
          <w:bookmarkEnd w:id="31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Богет III, ранний железный век –средневековье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 километра к востоку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27′ 41,87″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02′ 42,95″ E</w:t>
            </w:r>
          </w:p>
          <w:bookmarkEnd w:id="31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Богет IV,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 километра к востоку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28′ 09,96″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06′ 32,23″ E</w:t>
            </w:r>
          </w:p>
          <w:bookmarkEnd w:id="31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Богет V, ранний железный век –средневековье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 километра к востоку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28′ 28,37″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06′ 54,67″ E</w:t>
            </w:r>
          </w:p>
          <w:bookmarkEnd w:id="31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Богет VI, ранний железный век –средневековье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 километра к востоку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26′ 49,43″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05′ 33,82″ E</w:t>
            </w:r>
          </w:p>
          <w:bookmarkEnd w:id="31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Богет VII,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 востоку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27′ 26,25″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09′ 22,26″ E</w:t>
            </w:r>
          </w:p>
          <w:bookmarkEnd w:id="32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Богет VIII, ранний железный век –средневековье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 километра к востоку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27′ 29,94″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09′ 39,51″ E</w:t>
            </w:r>
          </w:p>
          <w:bookmarkEnd w:id="32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Богет IX,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 востоку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26′ 57,22″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10′ 08,80″ E</w:t>
            </w:r>
          </w:p>
          <w:bookmarkEnd w:id="32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Богет X,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 востоку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26′ 53,96″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09′ 58,94″ E</w:t>
            </w:r>
          </w:p>
          <w:bookmarkEnd w:id="32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Богет XI,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 километра к востоку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26′ 52,29″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09′ 47,83″ E</w:t>
            </w:r>
          </w:p>
          <w:bookmarkEnd w:id="32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Богет,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 километра к северо-востоку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31′ 27,98″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00′ 44,24″ E</w:t>
            </w:r>
          </w:p>
          <w:bookmarkEnd w:id="32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Егинколь,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 километра к северу от села Акшиганак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33′ 08,03″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46′ 40,60″ E</w:t>
            </w:r>
          </w:p>
          <w:bookmarkEnd w:id="32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Елжансор I,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 востоку от села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57′ 14,02″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07′ 43,36″ E</w:t>
            </w:r>
          </w:p>
          <w:bookmarkEnd w:id="32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Елжансор II,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 востоку от села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57′ 09,28″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07′ 54,24″ E</w:t>
            </w:r>
          </w:p>
          <w:bookmarkEnd w:id="32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Елжансор III,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востоку от села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56′ 54,15″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07′ 38,50″ E</w:t>
            </w:r>
          </w:p>
          <w:bookmarkEnd w:id="32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Елжансор IV,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 километра к востоку от села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56′ 48,26″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06′ 59,10″ E</w:t>
            </w:r>
          </w:p>
          <w:bookmarkEnd w:id="33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Елжансор V,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 километра к востоку от села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55′ 29,13″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05′ 03,43″ E</w:t>
            </w:r>
          </w:p>
          <w:bookmarkEnd w:id="33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Елжансор VI,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 километра к востоку от села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55′ 01,80″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04′ 46,80″ E</w:t>
            </w:r>
          </w:p>
          <w:bookmarkEnd w:id="33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Елжансор VII,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 километра к востоку от села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54′ 53,50″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09′ 44,63″ E</w:t>
            </w:r>
          </w:p>
          <w:bookmarkEnd w:id="33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Елжансор VIII,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 километра к востоку от села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56′ 57,21″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06′ 23,41″ E</w:t>
            </w:r>
          </w:p>
          <w:bookmarkEnd w:id="33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Жалтытобе,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северу от села Акшиганак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25′ 59,69″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42′ 13,64″ E</w:t>
            </w:r>
          </w:p>
          <w:bookmarkEnd w:id="33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Жарык I, ранний железный век –средневековье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километра к северо-западу от села Токанай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07′ 20,23″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23′ 01,67″ E</w:t>
            </w:r>
          </w:p>
          <w:bookmarkEnd w:id="33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Жарык II, ранний железный век –средневековье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западу от села Токанай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03′ 39,02″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20′ 49,45″ E</w:t>
            </w:r>
          </w:p>
          <w:bookmarkEnd w:id="33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Жарык III, ранний железный век –средневековье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километра севернее трассы Аркалык – Торгай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01,07″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14′ 08,41″ E</w:t>
            </w:r>
          </w:p>
          <w:bookmarkEnd w:id="33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Жарык,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северо-западу от села Токанай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09′ 54,02″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23′ 23,41″ E</w:t>
            </w:r>
          </w:p>
          <w:bookmarkEnd w:id="33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Жекесай I, ранний железный век –средневековье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северо-западу от села Милысай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45′ 45,10″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36′ 20,25″ E</w:t>
            </w:r>
          </w:p>
          <w:bookmarkEnd w:id="34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Збан 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километров к востоку от села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54′ 15,61″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09′ 21,30″ E</w:t>
            </w:r>
          </w:p>
          <w:bookmarkEnd w:id="34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Збан II,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 километра к востоку от села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55′ 28,44″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08′ 49,56″ E</w:t>
            </w:r>
          </w:p>
          <w:bookmarkEnd w:id="34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Карадонкус I,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 километра к юго-востоку от села Ахмета Байтұрсынұлы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48′ 36,83″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08′ 09,46″ E</w:t>
            </w:r>
          </w:p>
          <w:bookmarkEnd w:id="34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Карадонкус II, ранний железный век –средневековье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 километра к юго-востоку от села Ахмета Байтұрсынұлы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48′ 30,21″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08′ 15,78″ E</w:t>
            </w:r>
          </w:p>
          <w:bookmarkEnd w:id="34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Карадонкус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 километра к юго-востоку от села Ахмета Байтұрсынұлы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47′ 57,07″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08′ 02,91″ E</w:t>
            </w:r>
          </w:p>
          <w:bookmarkEnd w:id="34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Кокалат I, ранний железный век –средневековье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юго-западу от села Кокалат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46′ 53,39″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06′ 45,99″ E</w:t>
            </w:r>
          </w:p>
          <w:bookmarkEnd w:id="34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Кокалат II, ранний железный век –средневековье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юго-западу от села Кокалат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46′ 34,09″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06′ 33,51″ E</w:t>
            </w:r>
          </w:p>
          <w:bookmarkEnd w:id="34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Кокалат III, ранний железный век –средневековье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юго-западу от села Кокалат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45′ 54,67″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05′ 44,28″ E</w:t>
            </w:r>
          </w:p>
          <w:bookmarkEnd w:id="34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Кокалат IV, ранний железный век –средневековье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 километра к юго-западу от села Кокалат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44′ 38,28″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04′ 51,56″ E</w:t>
            </w:r>
          </w:p>
          <w:bookmarkEnd w:id="34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Коктас, эпоха гунно-сарматского времени (II – Vвека)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километра к западу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27′ 27,66″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44′ 41,20″ E</w:t>
            </w:r>
          </w:p>
          <w:bookmarkEnd w:id="35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Коктас,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километра к западу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27′ 27,66″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44′ 41,20″ E</w:t>
            </w:r>
          </w:p>
          <w:bookmarkEnd w:id="35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Копкеткен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 километра к северо-западу от села Торгай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57′ 49,20″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01′ 43,25″ E</w:t>
            </w:r>
          </w:p>
          <w:bookmarkEnd w:id="35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Копкеткен II, ранний железный век –средневековье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 километра к северо-западу от села Торгай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53′ 41,58″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08′ 13,43″ E</w:t>
            </w:r>
          </w:p>
          <w:bookmarkEnd w:id="35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Копкеткен III, эпоха гунно-сарматского времени (II – Vвека)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километра к северо-западу от села Торгай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59′ 17,54″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59′ 54,94″ E</w:t>
            </w:r>
          </w:p>
          <w:bookmarkEnd w:id="35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Куат,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 километра к югу от села Аралбай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43′ 10,93″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00′ 48,28″ E</w:t>
            </w:r>
          </w:p>
          <w:bookmarkEnd w:id="35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Кызылкемер I, ранний железный век –средневековье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километра к западу от автодороги Аралколь – Торгай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01′ 57,17″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57′ 57,44″ E</w:t>
            </w:r>
          </w:p>
          <w:bookmarkEnd w:id="35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Кызылоба 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 километра к северо-востоку от села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01′ 15,24″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04′ 01,13″ E</w:t>
            </w:r>
          </w:p>
          <w:bookmarkEnd w:id="35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Кызылоба 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 километра к северо-востоку от села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01′ 07,39″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04′ 01,32″ E</w:t>
            </w:r>
          </w:p>
          <w:bookmarkEnd w:id="35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Кызылоба,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 километра к северо-востоку от села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01′ 20,20″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04′ 15,60″ E</w:t>
            </w:r>
          </w:p>
          <w:bookmarkEnd w:id="35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Мешит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 километра к западу от села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56′ 17,88″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50′ 23,71″ E</w:t>
            </w:r>
          </w:p>
          <w:bookmarkEnd w:id="36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Мулькольян I,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 километра к западу от села Бидайык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31′ 16,63″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16′ 58,26″ E</w:t>
            </w:r>
          </w:p>
          <w:bookmarkEnd w:id="36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Мулькольян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 километра к западу от села Бидайык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31′ 40,16″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16′ 13,99″ E</w:t>
            </w:r>
          </w:p>
          <w:bookmarkEnd w:id="36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Мулькольян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километра к западу от села Бидайык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32′ 15,21″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17′ 14,04″ E</w:t>
            </w:r>
          </w:p>
          <w:bookmarkEnd w:id="36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Мулькольян 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 километра к западу от села Бидайык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33′ 36,01″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16′ 13,85″ E</w:t>
            </w:r>
          </w:p>
          <w:bookmarkEnd w:id="36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Мулькольян 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 километра к западу от села Бидайык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32′ 05,63″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14′ 11,72″ E</w:t>
            </w:r>
          </w:p>
          <w:bookmarkEnd w:id="36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Мулькольян,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 километра к западу от села Бидайык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34′ 43,04″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16′ 15,44″ E</w:t>
            </w:r>
          </w:p>
          <w:bookmarkEnd w:id="36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Науша,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 юго-востоку от села Ахмета Байтұрсынұлы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49′ 07,05″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08′ 07,70″ E</w:t>
            </w:r>
          </w:p>
          <w:bookmarkEnd w:id="36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Отызбайсай I,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 северо-западу от села Милысай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47′ 07,71″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34′ 23,69″ E</w:t>
            </w:r>
          </w:p>
          <w:bookmarkEnd w:id="36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Сайкудук,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 километра к северо-востоку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30′ 02,49″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58′ 56,87″ E</w:t>
            </w:r>
          </w:p>
          <w:bookmarkEnd w:id="36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Сарыбидаик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 километра к северу от села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01′ 37,21″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55′ 55,06″ E</w:t>
            </w:r>
          </w:p>
          <w:bookmarkEnd w:id="37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Сатырлау I,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 километра к юго-востоку от села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51′ 05,10″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59′ 12,04″ E</w:t>
            </w:r>
          </w:p>
          <w:bookmarkEnd w:id="37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Суыкбулак 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 западу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26′ 44,29″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33′ 31,72″ E</w:t>
            </w:r>
          </w:p>
          <w:bookmarkEnd w:id="37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Тажен,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 километра к востоку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26′ 24,17″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03′ 55,98″ E</w:t>
            </w:r>
          </w:p>
          <w:bookmarkEnd w:id="37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Танабай I,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километров к югу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08′ 01,65″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50′ 34,65″ E</w:t>
            </w:r>
          </w:p>
          <w:bookmarkEnd w:id="37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Танабай II, эпоха энеолита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километров к югу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06′ 40,84″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51′ 24,02″ E</w:t>
            </w:r>
          </w:p>
          <w:bookmarkEnd w:id="37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Танабай III,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километров к югу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06′ 18,36″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51′ 37,81″ E</w:t>
            </w:r>
          </w:p>
          <w:bookmarkEnd w:id="37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Танабай IV,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километров к югу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06′ 18,05″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51′ 45,42″ E</w:t>
            </w:r>
          </w:p>
          <w:bookmarkEnd w:id="37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Танабай V,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километров к югу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06′ 08,74″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52′ 18,59″ E</w:t>
            </w:r>
          </w:p>
          <w:bookmarkEnd w:id="37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Тауман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северо-западу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34′ 24,07″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34′ 01,69″ E</w:t>
            </w:r>
          </w:p>
          <w:bookmarkEnd w:id="37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Тентексай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 километра к северо-востоку от села Тентексай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01′ 22,05″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12′ 51,93″ E</w:t>
            </w:r>
          </w:p>
          <w:bookmarkEnd w:id="38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Тентексай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километра к северо-востоку от села Тентексай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00′ 02,71″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10′ 55,91″ E</w:t>
            </w:r>
          </w:p>
          <w:bookmarkEnd w:id="38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Тентексай III, ранний железный век –средневековье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северо-востоку от села Тентексай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00′ 22,90″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11′ 49,90″ E</w:t>
            </w:r>
          </w:p>
          <w:bookmarkEnd w:id="38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Тентексай IV, ранний железный век –средневековье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километра к северо-востоку от села Тентексай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00′ 12,12″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11′ 09,19″ E</w:t>
            </w:r>
          </w:p>
          <w:bookmarkEnd w:id="38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Туз I, эпоха мезолита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километр к северо-западу от села Сужарган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09′ 01,72″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07′ 13,74″ Е</w:t>
            </w:r>
          </w:p>
          <w:bookmarkEnd w:id="38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Туз II,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 километра к северо-западу от села Сужарган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08′ 35,50″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07′ 48,18″ Е</w:t>
            </w:r>
          </w:p>
          <w:bookmarkEnd w:id="38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Шентаноба, ранний железный век –средневековье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 километра к северо-востоку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34′ 45,30″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00′ 19,41″ E</w:t>
            </w:r>
          </w:p>
          <w:bookmarkEnd w:id="38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Шийлисор 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югу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16′ 45,08″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43′ 13,62″ E</w:t>
            </w:r>
          </w:p>
          <w:bookmarkEnd w:id="38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Шийлисор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 километра к югу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19′ 04,60″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44′ 15,87″ E</w:t>
            </w:r>
          </w:p>
          <w:bookmarkEnd w:id="38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Шийлисор III, эпоха энеолита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 километра к юго-западу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17′ 14,50″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42′ 39,81″ E</w:t>
            </w:r>
          </w:p>
          <w:bookmarkEnd w:id="38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Шуакбай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километров к юго-востоку от села Каламкарасу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39′ 52,39″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53′ 46,25″ E</w:t>
            </w:r>
          </w:p>
          <w:bookmarkEnd w:id="39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Шуакбай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юго-востоку от села Каламкарасу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39′ 34,19″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49′ 32,76″ E</w:t>
            </w:r>
          </w:p>
          <w:bookmarkEnd w:id="39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Шуакбай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 юго-востоку от села Каламкарасу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38′ 40,89″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48′ 15,44″ E</w:t>
            </w:r>
          </w:p>
          <w:bookmarkEnd w:id="39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 Аймагамбет I, ранний железный век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северу от села Аккарга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Аймагамбет 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северо-востоку от села Аккарга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Каменная оградка Аймагамбет III, ранний железный век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северо-востоку от села Аккарга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Аймагамбет IV, ранний железный век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 востоку от села Аккарга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Аймагамбет 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востоку от села Аккарга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Аймагамбет VI,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западу от села Аккарга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Аймагамбет VII,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 километра к западу от села Аккарга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Кокпекты I,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 километра к югу от села Волгоградское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Кокпекты II,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югу от села Волгоградское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Кокпекты III,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югу от села Волгоградское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Кокпекты IV,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километра к югу от села Волгоградское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Кокпекты V,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югу от села Волгоградское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Кокпекты VI,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 километра к югу от села Волгоградское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Даулбай 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километра к востоку – северо-востоку от села Тургеновка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Даулбай II,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северо-востоку от села Тургеновка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Даулбай 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северо-востоку от села Тургеновка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Даулбай IV,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северо-востоку от села Тургеновка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Даулбай V,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северо-востоку от села Тургеновка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Даулбай VI,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километра к северо-востоку от села Тургеновка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Житикара I,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юго-востоку от городской телевышки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Житикара 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юго-востоку от городской телевышки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Житикара III,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югу от городской телевышки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Житикара 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8,25 километра к юго-западу от городской телевышки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Житикара V,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километра к юго-востоку от городской телевышки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Житикара VI,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 километра к юго-западу от городской телевышки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Житикара VII,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 километра к юго-западу от городской телевышки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Житикара VIII,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юго-западу от городской телевышки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Желкуар 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Ырсай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Желкуар II, эпоха верхнего палеолита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северо-востоку от села Ырсай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северо-востоку от села Ырсай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IV,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югу от села Чайковское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юго-востоку от села Чайковское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VI,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северо-западу от села Забеловка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VII,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западу – северо-западу от села Забеловка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VIII,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 километра к западу – северо-западу от села Забеловка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IX,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километра к юго-востоку от восточной окраины села Чайковское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X,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 километра к востоку от села Чайковское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XI,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 километра к юго-востоку от восточной окраины села Чайковское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XII,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востоку – юго-востоку от села Чайковское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Желкуар XIII,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востоку от села Чайковское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XIV,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 километра к востоку от села Чайковское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XV,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километра к востоку – юго-востоку от села Чайковское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XVI,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9,15 километра к юго-востоку от села Чайковское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XVII,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километра к юго-востоку от склада горюче смазочных материалов села Чайковское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XVIII,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километра к юго-востоку от села Чайковское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XIX,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востоку от села Чайковское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XX,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километра к юго-востоку от села Чайковское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XXI,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 километра к юго-востоку от села Чайковское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Желкуар XXII,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 юго-востоку от села Чайковское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Каратюбе 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юго-западу от села Чайковское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Каратюбе 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юго-западу от села Чайковское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Каратюбе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юго-западу от села Чайковское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Каратюбе IV,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 километра к юго-западу от села Чайковское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Мариинская 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 километра к юго-западу от села Чайковское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Коржубай,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юго-западу от села Кусакан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Львовка,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километра от северо-восточной окраины села Львовка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Мечетное 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северу от села Приречное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Мечетное VI,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юго-западу от села Приречное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Мечетное VII,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 юго-западу от села Приречное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Мечетное VIII,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юго-западу от села Приречное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Мечетное IX,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 километра к югу от села Приречное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Мечетное X,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югу от села Приречное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Мечетное XI,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северу от села Приречное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Тохтарово 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юго-востоку от села Тохтарово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Тохтарово 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 километра к северо-западу от села Тохтарово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Тохтарово 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северо-западу от села Тохтарово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Тохтарово IV,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северу от села Тохтарово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Тохтарово 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северу от села Тохтарово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Тохтарово VI,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километра к северу от села Тохтарово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Тохтарово VII,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юго-востоку от села Тохтарово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Тохтарово VIII,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юго-востоку от села Тохтарово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Тохтарово IX,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 километра к юго-востоку от села Тохтарово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Тохтарово Х,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юго-востоку от села Тохтарово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Борамбай 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юго-западу от села Шевченковка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Стоянка Борамбай II, эпоха бронзы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 северо-востоку от села Шевченковка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Борамбай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северо-востоку от села Шевченковка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Койлыбай 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северо-восточной окраине села Шевченковка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Койлыбай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километра к югу от села Шевченковка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Койлыбай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километра к юго-западу от села Шевченковка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Койлыбай 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километра к югу – юго-западу от села Шевченковка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Коктау 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юго-западу от села Шевченковка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Коктау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 юго-западу от села Шевченковка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Шортанды 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километра к северо-востоку от села Шевченковка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Шортанды 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северо-востоку от села Шевченковка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Шортанды 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северо-востоку от села Шевченковка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Шортанды IV,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6,25 километра к северо-востоку от села Шевченковка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Шортанды 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5,75 километра к северо-востоку от села Шевченковка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Шортанды VI,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километра к северо-востоку от села Шевченковка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Шортанды VII,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 километра к северо-востоку от села Шевченковка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Шортанды VIII,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северо-востоку от села Шевченковка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Шортанды IX,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северо-востоку от села Шевченковка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Шукубай 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северо-востоку от села Ырсай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Шукубай VI,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 километра к северо-востоку от села Ырсай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Шукубай VII,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 километра к северо-востоку от села Ырсай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Героя Советского Союза Николая Алексеевича Вычужанина, 1964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юго-востоку от села Адаевка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студентов-горьковчан, погибших при тушении пожара целинного хлеба, 1956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Адаевка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 "Погибшим в годы Великой Отечественной войны", 1968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Аксакалкопа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югу от села Карабатыр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06′ 14,29″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08′ 48,43″ E</w:t>
            </w:r>
          </w:p>
          <w:bookmarkEnd w:id="39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Аксакалкопа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юго-востоку от села Карабатыр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05′ 05,87″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14′ 20,46″ E</w:t>
            </w:r>
          </w:p>
          <w:bookmarkEnd w:id="39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Аралколь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юго-востоку от села Аралколь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03′ 56,34″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42′ 08,93″ E</w:t>
            </w:r>
          </w:p>
          <w:bookmarkEnd w:id="39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Аралколь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северу от села Аралколь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08′ 25,69″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40′ 48,31″ E</w:t>
            </w:r>
          </w:p>
          <w:bookmarkEnd w:id="39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Бестобе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югу от села Ливановка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03′ 02,86″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58′ 51,71″ E</w:t>
            </w:r>
          </w:p>
          <w:bookmarkEnd w:id="39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Бестобе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югу от села Бестобе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52′ 28,94″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02′ 08,19″ E</w:t>
            </w:r>
          </w:p>
          <w:bookmarkEnd w:id="39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Богдановка, эпоха 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северу от села Фрунзе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48′ 52,62″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32′ 15,96″ E</w:t>
            </w:r>
          </w:p>
          <w:bookmarkEnd w:id="39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Болды 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юго-западу от села Пушкино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26′ 47,31″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31′ 29,00″ E</w:t>
            </w:r>
          </w:p>
          <w:bookmarkEnd w:id="40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Болды II,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юго-западу от села Пушкино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26′ 58,73″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31′ 06,52″ E</w:t>
            </w:r>
          </w:p>
          <w:bookmarkEnd w:id="40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Жаилма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северо-востоку от села Жаилма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32′ 47,12″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40′ 25,93″ E</w:t>
            </w:r>
          </w:p>
          <w:bookmarkEnd w:id="40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Жаилма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югу от села Жаилма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29′ 08,30″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36′ 58,84″ E</w:t>
            </w:r>
          </w:p>
          <w:bookmarkEnd w:id="40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Жаилма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югу от села Жаилма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28′ 33,38″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39′ 32,81″ E</w:t>
            </w:r>
          </w:p>
          <w:bookmarkEnd w:id="40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Жаилма 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югу от села Жаилма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28′ 48,08″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39′ 04,14″ E</w:t>
            </w:r>
          </w:p>
          <w:bookmarkEnd w:id="40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Жолшара,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километров к юго-востоку от села Камысты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17′ 53,71″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32′ 54,93″ E</w:t>
            </w:r>
          </w:p>
          <w:bookmarkEnd w:id="40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Кайиндысор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километров к юго-востоку от села Уркаш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13′ 51,96″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31′ 16,42″ E</w:t>
            </w:r>
          </w:p>
          <w:bookmarkEnd w:id="40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Кайиндысор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километров к юго-востоку от села Уркаш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13′ 59,45″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30′ 47,46″ E</w:t>
            </w:r>
          </w:p>
          <w:bookmarkEnd w:id="40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Камыстыколь, ранний железный век–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востоку от села Бестобе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53′ 21,33″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10′ 47,55″ E</w:t>
            </w:r>
          </w:p>
          <w:bookmarkEnd w:id="40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Карабатыркопа I, ранний железный век–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северу от села Карабатыр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09′ 44,22″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07′ 11,68″ E</w:t>
            </w:r>
          </w:p>
          <w:bookmarkEnd w:id="41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Карабатыркопа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северу от села Карабатыр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09′ 46,04″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07′ 24,43″ E</w:t>
            </w:r>
          </w:p>
          <w:bookmarkEnd w:id="41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Карабатыркопа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северу от села Карабатыр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09′ 25,88″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09′ 40,19″ E</w:t>
            </w:r>
          </w:p>
          <w:bookmarkEnd w:id="41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Караколь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северо-востоку от села Карабатыр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11′ 48,51″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17′ 50,88″ E</w:t>
            </w:r>
          </w:p>
          <w:bookmarkEnd w:id="41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Караколь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востоку от села Карабатыр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09′ 42,29″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20′ 26,17″ E</w:t>
            </w:r>
          </w:p>
          <w:bookmarkEnd w:id="41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Каратюбе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юго-западу от села Уркаш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15′ 47,29″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08′ 39,91″ E</w:t>
            </w:r>
          </w:p>
          <w:bookmarkEnd w:id="41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Каратюбе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юго-западу от села Уркаш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15′ 03,00″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08′ 57,92″ E</w:t>
            </w:r>
          </w:p>
          <w:bookmarkEnd w:id="41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Каратюбе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юго-западу от села Уркаш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14′ 11,49″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10′ 09,33″ E</w:t>
            </w:r>
          </w:p>
          <w:bookmarkEnd w:id="41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Каратюбе 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юго-западу от села Уркаш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13′ 42,75″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13′ 57,08″ E</w:t>
            </w:r>
          </w:p>
          <w:bookmarkEnd w:id="41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Каратюбе 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югу от села Уркаш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12′ 31,83″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17′ 00,75″ E</w:t>
            </w:r>
          </w:p>
          <w:bookmarkEnd w:id="41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Каратюбе VI,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югу от села Уркаш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12′ 10,08″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14′ 53,40″ E</w:t>
            </w:r>
          </w:p>
          <w:bookmarkEnd w:id="42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Каратюбе VII,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югу от села Уркаш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12′ 10,08″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14′ 31,85″ E</w:t>
            </w:r>
          </w:p>
          <w:bookmarkEnd w:id="42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Каратюбе VIII,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километров к югу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села Уркаш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11′ 49,58″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13′ 18,77″ E</w:t>
            </w:r>
          </w:p>
          <w:bookmarkEnd w:id="42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Каратюбе IX, ранний железный век–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километр к юго-западу от села Уркаш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11′ 10,47″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09′ 31,06″ E</w:t>
            </w:r>
          </w:p>
          <w:bookmarkEnd w:id="42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Каратюбе X,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 юго-западу от села Уркаш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15′ 03,73″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10′ 05,66″ E</w:t>
            </w:r>
          </w:p>
          <w:bookmarkEnd w:id="42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Кояндыкопа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северу от села Бестобе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01′ 13,12″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06′ 33,12″ E</w:t>
            </w:r>
          </w:p>
          <w:bookmarkEnd w:id="42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Кояндыкопа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северо-востоку от села Бестобе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56′ 27,96″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11′ 57,31″ E</w:t>
            </w:r>
          </w:p>
          <w:bookmarkEnd w:id="42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Кульколь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 западу от села Талдыколь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24′ 23,80″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54′ 20,79″ E</w:t>
            </w:r>
          </w:p>
          <w:bookmarkEnd w:id="42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Кульколь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западу от села Талдыколь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25′ 09,41″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49′ 09,77″ E</w:t>
            </w:r>
          </w:p>
          <w:bookmarkEnd w:id="42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Ливановка I,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юго-западной окраине села Ливановка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05′ 25,08″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59′ 21,36″ E</w:t>
            </w:r>
          </w:p>
          <w:bookmarkEnd w:id="42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Ливановка II,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юго-востоку от села Ливановка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04′ 26,39″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01′ 02,05″ E</w:t>
            </w:r>
          </w:p>
          <w:bookmarkEnd w:id="43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Мечетное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километра к югу от села Мечетное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57′ 44,17″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33′ 07,43″ E</w:t>
            </w:r>
          </w:p>
          <w:bookmarkEnd w:id="43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Мечетное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востоку от села Мечетное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58′ 19,72″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35′ 53,81″ E</w:t>
            </w:r>
          </w:p>
          <w:bookmarkEnd w:id="43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Мечетное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востоку от села Мечетное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58′ 20,09″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35′ 37,19″ E</w:t>
            </w:r>
          </w:p>
          <w:bookmarkEnd w:id="43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Мечетное 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востоку от села Мечетное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58′ 55,57″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35′ 21,95″ E</w:t>
            </w:r>
          </w:p>
          <w:bookmarkEnd w:id="43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Мечетное 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километра к востоку от села Мечетное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58′ 10,35″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35′ 01,76″ E</w:t>
            </w:r>
          </w:p>
          <w:bookmarkEnd w:id="43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Мечетное VI,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югу от села Мечетное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54′ 10,41″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34′ 56,85″ E</w:t>
            </w:r>
          </w:p>
          <w:bookmarkEnd w:id="43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Мечетное VII,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югу от села Мечетное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52′ 59,71″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34′ 49,16″ E</w:t>
            </w:r>
          </w:p>
          <w:bookmarkEnd w:id="43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МечетноеVIII,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югу от села Мечетное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52′ 42,98″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34′ 51,84″ E</w:t>
            </w:r>
          </w:p>
          <w:bookmarkEnd w:id="43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Мечетное IX,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югу от села Мечетное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52′ 01,29″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31′ 59,29″ E</w:t>
            </w:r>
          </w:p>
          <w:bookmarkEnd w:id="43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Мечетное X,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километров к югу от села Мечетное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52′ 28,47″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31′ 19,84″ E</w:t>
            </w:r>
          </w:p>
          <w:bookmarkEnd w:id="44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Мечетное XI,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востоку от села Мечетное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57′ 58,82″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34′ 40,17″ E</w:t>
            </w:r>
          </w:p>
          <w:bookmarkEnd w:id="44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Мечетное XII,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северо-востоку от села Мечетное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59′ 31,03″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35′ 32,62″ E</w:t>
            </w:r>
          </w:p>
          <w:bookmarkEnd w:id="44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Островского II,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юго-западу от села Пушкино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24′ 53,28″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29′ 55,91″ Е</w:t>
            </w:r>
          </w:p>
          <w:bookmarkEnd w:id="44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Островского III,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юго-западу от села Пушкино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25′ 15,05″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29′ 58,34″ E</w:t>
            </w:r>
          </w:p>
          <w:bookmarkEnd w:id="44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Островского IV,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юго-западу от села Пушкино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25′ 51,40″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29′ 45,07″ Е</w:t>
            </w:r>
          </w:p>
          <w:bookmarkEnd w:id="44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Островского V,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западу от села Пушкино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26′ 33,43″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29′ 28,77″ E</w:t>
            </w:r>
          </w:p>
          <w:bookmarkEnd w:id="44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Островского VI,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западу от села Пушкино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26′ 44,84″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29′ 29,22″ E</w:t>
            </w:r>
          </w:p>
          <w:bookmarkEnd w:id="44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Островского VII,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западной окраины села Пушкино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27′ 33,93″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33′ 10,29″ E</w:t>
            </w:r>
          </w:p>
          <w:bookmarkEnd w:id="44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Сорколь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юго-западу от села 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59′ 10,92″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17′ 45,39″ E</w:t>
            </w:r>
          </w:p>
          <w:bookmarkEnd w:id="44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Талдыколь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северу от села Талдыколь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26′ 38,12″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59′ 28,21″ E</w:t>
            </w:r>
          </w:p>
          <w:bookmarkEnd w:id="45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Тонкуйикты I, эпоха 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километра к юго-западу от села 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02′ 38,29″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22′ 55,39″ E</w:t>
            </w:r>
          </w:p>
          <w:bookmarkEnd w:id="45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Тумарлыкопа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югу от села Ливановка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02′ 45,10″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00′ 46,65″ E</w:t>
            </w:r>
          </w:p>
          <w:bookmarkEnd w:id="45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Тумарлыкопа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юго-востоку от села Ливановка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02′ 31,65″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01′ 50,24″ E</w:t>
            </w:r>
          </w:p>
          <w:bookmarkEnd w:id="45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Тумарлыкопа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юго-востоку от села Ливановка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03′ 51,76″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03′ 36,85″ E</w:t>
            </w:r>
          </w:p>
          <w:bookmarkEnd w:id="45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Тумарлыкопа 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востоку от села Ливановка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06′ 14,02″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02′ 57,73″ E</w:t>
            </w:r>
          </w:p>
          <w:bookmarkEnd w:id="45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Тумарлыкопа V,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юго-востоку от села Ливановка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03′ 43,50″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01′ 43,28″ E</w:t>
            </w:r>
          </w:p>
          <w:bookmarkEnd w:id="45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Тумарлыкопа VI,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югу от села Ливановка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00′ 42,99″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01′ 09,86″ E</w:t>
            </w:r>
          </w:p>
          <w:bookmarkEnd w:id="45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Уркаш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северу от села Уркаш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21′ 54,00″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19′ 45,78″ E</w:t>
            </w:r>
          </w:p>
          <w:bookmarkEnd w:id="45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Уркаш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северу от села Уркаш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21′ 39,81″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19′ 32,68″ E</w:t>
            </w:r>
          </w:p>
          <w:bookmarkEnd w:id="45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Уркаш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северо-западу от села Уркаш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23′ 01,73″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17′ 47,21″ E</w:t>
            </w:r>
          </w:p>
          <w:bookmarkEnd w:id="46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Уркаш IV,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северо-востоку от села Уркаш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23′ 15,19″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22′ 37,06″ E</w:t>
            </w:r>
          </w:p>
          <w:bookmarkEnd w:id="46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Уркаш V, эпоха неолита –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северо-востоку от села Уркаш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23′ 09,19″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22′ 46,06″ E</w:t>
            </w:r>
          </w:p>
          <w:bookmarkEnd w:id="46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Уркаш VI,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северо-востоку от села Уркаш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22′ 10,11″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21′ 28,65″ E</w:t>
            </w:r>
          </w:p>
          <w:bookmarkEnd w:id="46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археологических памятников Уркаш VII, эпоха 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села Уркаш, на левом берегу реки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20′ 51,73″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19′ 49,71″ E</w:t>
            </w:r>
          </w:p>
          <w:bookmarkEnd w:id="46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Уркаш VIII,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северо-востоку от села Уркаш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23′ 30,38″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23′ 18,39″ E</w:t>
            </w:r>
          </w:p>
          <w:bookmarkEnd w:id="46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Фрунзе I, эпоха 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северо-западу от села Фрунзе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43′ 58,94″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33′ 18,82″ Е</w:t>
            </w:r>
          </w:p>
          <w:bookmarkEnd w:id="46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Фрунзе II,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северо-западу от села Фрунзе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44′ 15,01″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33′ 22,49″ Е</w:t>
            </w:r>
          </w:p>
          <w:bookmarkEnd w:id="46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Фрунзе III, эпоха неолита –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северо-западу от села Фрунзе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44′ 45,13″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33′ 09,61″ Е</w:t>
            </w:r>
          </w:p>
          <w:bookmarkEnd w:id="46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Фрунзе IV, эпоха неолита –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северо-западу от села Фрунзе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45′ 00,91″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33′ 08,24″ Е</w:t>
            </w:r>
          </w:p>
          <w:bookmarkEnd w:id="46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Фрунзе V, эпоха неолита –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северо-западу от села Фрунзе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45′ 33,33″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33′ 30,33″ Е</w:t>
            </w:r>
          </w:p>
          <w:bookmarkEnd w:id="47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Фрунзе VI, эпоха неолита –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северу от села Фрунзе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46′ 08,38″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33′ 04,61″ Е</w:t>
            </w:r>
          </w:p>
          <w:bookmarkEnd w:id="47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Фрунзе VII, эпоха неолита –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 северо-западу от села Фрунзе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46′ 34,19″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32′ 58,35″ E</w:t>
            </w:r>
          </w:p>
          <w:bookmarkEnd w:id="47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Фрунзе VIII, эпоха неолита –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северо-западу от села Фрунзе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46′ 45,41″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32′ 23,71″ E</w:t>
            </w:r>
          </w:p>
          <w:bookmarkEnd w:id="47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Фрунзе IX, эпоха неолита –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километра к северо-западу от села Фрунзе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47′ 29,61″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32′ 08,61″ E</w:t>
            </w:r>
          </w:p>
          <w:bookmarkEnd w:id="47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Шукырколь,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востоку от села Уркаш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19′ 52,44″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23′ 26,25″ E</w:t>
            </w:r>
          </w:p>
          <w:bookmarkEnd w:id="47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Мухамеджана Сералина, 1929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северо-западу от села Урнек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Церковь, начало XIX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"Погибшим в годы Великой Отечественной войны", 1970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Карабалык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Бурли II,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юго-востоку от села Терентьевка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Веренка I,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северо-западу от села Веренка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Веренка II,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северо-западу от села Веренка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Михайловка II,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юго-западу от села Михайловка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Михайловка III,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юго-западу от села Михайловка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Михайловка IV,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 – северо-востоку от села Михайловка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Михайловка V,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северо-востоку от села Михайловка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Жекеколь I, эпоха 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юго-западу от села Теректы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Жекеколь II,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километра к северо-востоку от села Теректы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Каракамыш 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километра к юго-западу от села Жалгыскан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Кара-Мурза 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северу от села Железнодорожное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Кара-Мурза II,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километра к северу от села Железнодорожное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Кара-Мурза III,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северу от села Железнодорожное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Кара-Мурза IV,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километра к северу от села Железнодорожное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Кара-Мурза V, эпоха 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югу от села Железнодорожное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Кара-Мурза VI,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 километра к северу от села Железнодорожное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Кара-Мурза VII, эпоха 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северу от села Железнодорожное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Кара-Мурза VIII,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километра к юго-востоку от села Железнодорожное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Кара-Мурза IX,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юго-востоку от села Железнодорожное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Каскер 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юго-востоку от села Братское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Каскер II,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югу от села Братское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Каскер III,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югу от села Братское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Красный Октябрь,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юго-западу от села Братское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Кулан 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 километра к северо-западу от села Жалгыскан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Кулан II,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югу от села Жалгыскан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Маркасай 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 километра к юго-западу от села Братское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Маркасай II, эпоха 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юго-западу от села Братское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Маркасай III,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километров к юго-западу от села Братское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Маркасай IV,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 километра к юго-западу от села Братское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Маркасай V, эпоха 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 западу от села Братское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Ибрая Алтынсарина, 1991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километра к западу от села Мичуринское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Абай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 северу от села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10′ 06, 09″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46′ 30,35″ Е</w:t>
            </w:r>
          </w:p>
          <w:bookmarkEnd w:id="47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Аксу 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километра к северо-западу от водонапорной башни села Садчиковка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02′ 01,79″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27′ 38,15″ Е</w:t>
            </w:r>
          </w:p>
          <w:bookmarkEnd w:id="47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Аксу II,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 километра к северо-западу от водонапорной башни села Садчиковка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01′ 55,63″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26′ 54,89″ Е</w:t>
            </w:r>
          </w:p>
          <w:bookmarkEnd w:id="47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Александровка I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северу от села 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35′ 12,41″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53′ 12,79″ Е</w:t>
            </w:r>
          </w:p>
          <w:bookmarkEnd w:id="47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Александровка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северу от села 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35′ 02,71″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53′ 06,25″ Е</w:t>
            </w:r>
          </w:p>
          <w:bookmarkEnd w:id="48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Александровка III,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километра к северу от села 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34′ 53,00″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52′ 55,50″ Е</w:t>
            </w:r>
          </w:p>
          <w:bookmarkEnd w:id="48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Бирлик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западу от села Владимировка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27′ 44,47″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56′ 21,40″ Е</w:t>
            </w:r>
          </w:p>
          <w:bookmarkEnd w:id="48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Бирлик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километра к югу от села Жуковка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28′ 42,76″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53′ 11,21″ Е</w:t>
            </w:r>
          </w:p>
          <w:bookmarkEnd w:id="48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Бирлик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югу от села Жуковка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27′ 53,44″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54′ 02,78″ Е</w:t>
            </w:r>
          </w:p>
          <w:bookmarkEnd w:id="48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Бирлик 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 километра к югу от села Жуковка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28′ 19,24″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53′ 01,34″ Е</w:t>
            </w:r>
          </w:p>
          <w:bookmarkEnd w:id="48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Бирлик 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западу от села Нечаевка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22′ 40,28″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53′ 36,83″ Е</w:t>
            </w:r>
          </w:p>
          <w:bookmarkEnd w:id="48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Бирлик VI,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западу от села Нечаевка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22′ 44,07″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53′ 49,37″ Е</w:t>
            </w:r>
          </w:p>
          <w:bookmarkEnd w:id="48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Бирлик VII,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западу от села Нечаевка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22′ 54,14″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52′ 56,28″ Е</w:t>
            </w:r>
          </w:p>
          <w:bookmarkEnd w:id="48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Бирлик VIII,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юго-востоку от села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18′ 09, 51″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48′ 54, 91″ Е</w:t>
            </w:r>
          </w:p>
          <w:bookmarkEnd w:id="48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Васильевка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километра к востоку от села Васильевка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04′ 25,29″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13′ 23,93″ Е</w:t>
            </w:r>
          </w:p>
          <w:bookmarkEnd w:id="49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Владимировка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северо-западу от села Сормовка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32′ 09, 63″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00′ 32, 34″ Е</w:t>
            </w:r>
          </w:p>
          <w:bookmarkEnd w:id="49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Владимировка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северо-западу от села Сормовка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32′ 06, 43″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00′ 34, 27″ Е</w:t>
            </w:r>
          </w:p>
          <w:bookmarkEnd w:id="49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Владимировка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северо-западу от села Сормовка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32′ 12,45″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00′ 21,57″ Е</w:t>
            </w:r>
          </w:p>
          <w:bookmarkEnd w:id="49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Владимировка 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северо-западу от села Владимировка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31′ 19, 39″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59′ 12, 45″ E</w:t>
            </w:r>
          </w:p>
          <w:bookmarkEnd w:id="49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Владимировка 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километра к северо-западу от села Владимировка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31′ 48,46″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59′ 06, 07″ E</w:t>
            </w:r>
          </w:p>
          <w:bookmarkEnd w:id="49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Владимировка VI,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километров к северо-западу от села Владимировка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30′ 53, 33″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56′ 54, 19″ E</w:t>
            </w:r>
          </w:p>
          <w:bookmarkEnd w:id="49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ВладимировкаVII,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западу от села Владимировка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28′ 52,24″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57′ 35, 67″ E</w:t>
            </w:r>
          </w:p>
          <w:bookmarkEnd w:id="49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Владимировка VIII,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юго-востоку от села Жуковка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30′ 09, 38″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54′ 09, 89″ E</w:t>
            </w:r>
          </w:p>
          <w:bookmarkEnd w:id="49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Давыденовка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юго-западу от села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24′ 15,96″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50′ 41,99″ Е</w:t>
            </w:r>
          </w:p>
          <w:bookmarkEnd w:id="49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Дачная I, эпоха мезолита –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востоку от железнодорожного моста через реку Тобол (железнодорожная ветка Костанай – Сарыколь)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16′34, 80″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45′ 29,12″ Е</w:t>
            </w:r>
          </w:p>
          <w:bookmarkEnd w:id="50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Достык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километра к юго-западу от Костанайской птицефабрики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08′ 30, 06″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32′ 33, 26″ Е</w:t>
            </w:r>
          </w:p>
          <w:bookmarkEnd w:id="50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Достык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северо-востоку от села Кировка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07′ 48, 38″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21′ 26,19″ Е</w:t>
            </w:r>
          </w:p>
          <w:bookmarkEnd w:id="50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Достык 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юго-западу от села Ждановка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07′ 29,09″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21′ 56,10″ Е</w:t>
            </w:r>
          </w:p>
          <w:bookmarkEnd w:id="50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Жанаконыс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северо-востоку от села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27′ 07, 65″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53′ 27, 11″ E</w:t>
            </w:r>
          </w:p>
          <w:bookmarkEnd w:id="50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Жанаконыс II,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километра к северо-востоку от села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27′ 07,65″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53′ 27, 11″ E</w:t>
            </w:r>
          </w:p>
          <w:bookmarkEnd w:id="50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Жанаконыс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километра к северо-востоку от села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27′ 02,33″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53′ 32, 57″ Е</w:t>
            </w:r>
          </w:p>
          <w:bookmarkEnd w:id="50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Жанаконыс 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юго-востоку от села Алтын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20′ 02,80″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51′ 16,66″ Е</w:t>
            </w:r>
          </w:p>
          <w:bookmarkEnd w:id="50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Жанаконыс 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юго-востоку от села Алтын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20′ 33, 82″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51′ 35,43″ Е</w:t>
            </w:r>
          </w:p>
          <w:bookmarkEnd w:id="50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Жуковка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северу от села Жуковка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30′ 59, 99″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52′ 49, 32″ Е</w:t>
            </w:r>
          </w:p>
          <w:bookmarkEnd w:id="50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Жуковка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югу от села Жуковка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27′ 39, 41″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51′ 50, 52″ Е</w:t>
            </w:r>
          </w:p>
          <w:bookmarkEnd w:id="51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Кировка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северо-западу от села Кировка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08′ 56,88″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15′ 51,20″ Е</w:t>
            </w:r>
          </w:p>
          <w:bookmarkEnd w:id="51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Кировка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 километра к северо-западу от села Кировка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08′ 12,80″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15′ 42,33″ Е</w:t>
            </w:r>
          </w:p>
          <w:bookmarkEnd w:id="51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Кировка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километра к северо-западу от села Кировка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08′ 07,99″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15′ 21,13″ Е</w:t>
            </w:r>
          </w:p>
          <w:bookmarkEnd w:id="51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Кировка 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 километра к северо-западу от села Кировка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07′ 33,10″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15′ 16,24″ Е</w:t>
            </w:r>
          </w:p>
          <w:bookmarkEnd w:id="51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Кировка 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северо-западу от села Кировка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07′ 33,10″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15′ 16,24″ Е</w:t>
            </w:r>
          </w:p>
          <w:bookmarkEnd w:id="51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Кок-Илюк,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 юго-западу от села Рыспай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57′ 29, 39″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63˚31′ 57, 56″ Е</w:t>
            </w:r>
          </w:p>
          <w:bookmarkEnd w:id="51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Конезавод I, эпоха мезолита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километра к северу от села Заречное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15′ 08, 24″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43′ 54, 81″ Е</w:t>
            </w:r>
          </w:p>
          <w:bookmarkEnd w:id="51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Конезавод II,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северу от села Заречное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15′ 56,67″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44′ 19,92″ Е</w:t>
            </w:r>
          </w:p>
          <w:bookmarkEnd w:id="51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Конезавод III, вторая половина II тысячелетия – начало I тысячелетия до н.э.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северу от села Заречное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15′ 55,45″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44′ 09,76″ Е</w:t>
            </w:r>
          </w:p>
          <w:bookmarkEnd w:id="51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Конезавод 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северу от села Заречное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16′ 02,04″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44′ 19,63″ Е</w:t>
            </w:r>
          </w:p>
          <w:bookmarkEnd w:id="52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Красный Октябрь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северу от села Алтын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23′ 22, 00″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50′ 01, 99″ Е</w:t>
            </w:r>
          </w:p>
          <w:bookmarkEnd w:id="52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Красный Октябрь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километра к северу от села Алтын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23′ 09, 09″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49′ 51, 59″ Е</w:t>
            </w:r>
          </w:p>
          <w:bookmarkEnd w:id="52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Красный Октябрь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юго-западу от села Алтын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20′ 48, 75″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47′ 25, 47″ Е</w:t>
            </w:r>
          </w:p>
          <w:bookmarkEnd w:id="52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Кунайжарколь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северо-западу от села Васильевка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06′ 30,40″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10′ 19,13″ Е</w:t>
            </w:r>
          </w:p>
          <w:bookmarkEnd w:id="52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Кызыл-Жар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юго-востоку от села 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31′ 40, 98″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54′ 43, 63″ Е</w:t>
            </w:r>
          </w:p>
          <w:bookmarkEnd w:id="52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Кызыл-Жар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северо-востоку от села 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34′ 23, 23″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54′ 40, 30″ Е</w:t>
            </w:r>
          </w:p>
          <w:bookmarkEnd w:id="52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Кызыл-Жар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юго-востоку от села 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32′ 30, 42″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55′ 01, 05″ E</w:t>
            </w:r>
          </w:p>
          <w:bookmarkEnd w:id="52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Майалап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километра к юго-западу от села Майалап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42′ 44, 58″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47′ 09, 49″ Е</w:t>
            </w:r>
          </w:p>
          <w:bookmarkEnd w:id="52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Майалап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 юго-востоку от села Майалап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40′ 00, 30″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49′ 13, 36″ Е</w:t>
            </w:r>
          </w:p>
          <w:bookmarkEnd w:id="52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Майалап III,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 километра к югу от села Майалап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40′ 47,50″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48′ 38,73″ Е</w:t>
            </w:r>
          </w:p>
          <w:bookmarkEnd w:id="53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Майалап 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юго-западу от села Майалап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41′ 10,30″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46′ 14,23″ Е</w:t>
            </w:r>
          </w:p>
          <w:bookmarkEnd w:id="53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Маматек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северо-западу от села Ульяновское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09′ 18,90″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51′ 01,58″ Е</w:t>
            </w:r>
          </w:p>
          <w:bookmarkEnd w:id="53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Маматек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северо-западу от села Ульяновское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09′ 02,31″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50′ 37,97″ Е</w:t>
            </w:r>
          </w:p>
          <w:bookmarkEnd w:id="53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Маматек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 километра к северо-западу от села Ульяновское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09′ 17,89″ N 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50′ 08,14″ Е</w:t>
            </w:r>
          </w:p>
          <w:bookmarkEnd w:id="53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Надеждинка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северу от села Надеждинка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48′ 10,53″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44′ 17,99″ Е</w:t>
            </w:r>
          </w:p>
          <w:bookmarkEnd w:id="53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Надеждинка II, эпоха 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северо-востоку от села Надеждинка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53˚47′ 17, 11″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45′ 09,81″ Е</w:t>
            </w:r>
          </w:p>
          <w:bookmarkEnd w:id="53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Новоселовка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километра к югу от села Новоселовка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06′ 02,30″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52′ 40,87″ Е</w:t>
            </w:r>
          </w:p>
          <w:bookmarkEnd w:id="53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Рудненская линия, датировка не определена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северо-западу от села Ульяновское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09′ 41,91″ N 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50′ 30,56″ Е</w:t>
            </w:r>
          </w:p>
          <w:bookmarkEnd w:id="53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Садчиковское,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западу от села Садчиковка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01′ 01,90″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25′ 08,79″ Е</w:t>
            </w:r>
          </w:p>
          <w:bookmarkEnd w:id="53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Светлый Жарколь, эпоха энеолита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километра к северу от окраины села Светлый Жарколь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21′ 37,08″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12′ 36,37″ Е</w:t>
            </w:r>
          </w:p>
          <w:bookmarkEnd w:id="54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Светлый Жарколь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километра к югу от села Светлый Жарколь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20′ 43,68″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12′ 10,59″ Е</w:t>
            </w:r>
          </w:p>
          <w:bookmarkEnd w:id="54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Сергеевка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километров к югу от села Сергеевка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53′ 45,29″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10′ 42,97″ Е</w:t>
            </w:r>
          </w:p>
          <w:bookmarkEnd w:id="54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Сергеевка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юго-востоку от села Сергеевка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53′ 43,98″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14′ 49,48″ Е</w:t>
            </w:r>
          </w:p>
          <w:bookmarkEnd w:id="54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Сергеевка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километров к юго-востоку от села Сергеевка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56′ 16,83″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16′ 51,06″ Е</w:t>
            </w:r>
          </w:p>
          <w:bookmarkEnd w:id="54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Сергеевка 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километров к юго-востоку от села Сергеевка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56′ 08,78″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18′ 05,80″ Е</w:t>
            </w:r>
          </w:p>
          <w:bookmarkEnd w:id="54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Тасколь 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Заречное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17′ 08,95″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46′ 44,18″ Е</w:t>
            </w:r>
          </w:p>
          <w:bookmarkEnd w:id="54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Тасколь II,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 километра к северо-востоку от села Заречное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16′ 50,58″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46′ 07,55″ Е</w:t>
            </w:r>
          </w:p>
          <w:bookmarkEnd w:id="54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Тасколь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юго-востоку от села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17′ 37,02″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47′ 17,69″ Е</w:t>
            </w:r>
          </w:p>
          <w:bookmarkEnd w:id="54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Темирбулак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километра к востоку от села Васильевка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04′ 56,68″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15′ 59,57″ Е</w:t>
            </w:r>
          </w:p>
          <w:bookmarkEnd w:id="54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Темирбулак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километра к западу от села Семилетка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02′ 16,74″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19′ 19,99″ Е</w:t>
            </w:r>
          </w:p>
          <w:bookmarkEnd w:id="55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Темирбулак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километра к северо-западу от села Семилетка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02′ 22,49″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20′ 26,67″ Е</w:t>
            </w:r>
          </w:p>
          <w:bookmarkEnd w:id="55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Ударник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километра к юго-востоку от села Майколь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12′ 46,69″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27′ 37,41″ Е</w:t>
            </w:r>
          </w:p>
          <w:bookmarkEnd w:id="55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Улькенколь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западу от села Майколь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17′ 55,16″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14′ 56,16″ Е</w:t>
            </w:r>
          </w:p>
          <w:bookmarkEnd w:id="55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Улькен-Оба,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километра к северо-западу от села Талапкер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04′ 46,30″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42′ 26,92″ Е</w:t>
            </w:r>
          </w:p>
          <w:bookmarkEnd w:id="55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Церковь, начало ХХ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Алешинка 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северо-западу от села Алешинка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Алешинка II,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северо-западу от села Алешинка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Алешинка III,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километра к юго-западу от села Алешинка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Алкау 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юго-западной окраине села Алкау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Алкау II, эпоха неолита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километра к югу от села Алкау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Алкау 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югу от села Алкау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Алкау IV,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километра к югу от села Алкау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Алкау 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юго-западу от села Алкау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Басагаш 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километра к северо-востоку от села Алешинка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Басагаш II,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северу от села Алешинка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Бородиновка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северо-востоку от села Загаринка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10′ 48,89″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51′ 41,73″ Е</w:t>
            </w:r>
          </w:p>
          <w:bookmarkEnd w:id="55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Бородиновка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северо-востоку от села Загаринка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11′ 55,74″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51′ 35,34″ Е</w:t>
            </w:r>
          </w:p>
          <w:bookmarkEnd w:id="55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Буденновка 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западу от села Буденновка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Буденновка 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юго-западу от села Буденновка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Введенка,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 северо-востоку от села Введенка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03′ 15,55″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50′ 52,41″ Е</w:t>
            </w:r>
          </w:p>
          <w:bookmarkEnd w:id="55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Введенка I, эпоха бронзы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северу от села Введенка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02′ 14,60″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46′ 58,00″ Е</w:t>
            </w:r>
          </w:p>
          <w:bookmarkEnd w:id="55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Введенка II, эпоха бронзы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югу от села Введенка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59′ 06,22″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45′ 34,86″ Е</w:t>
            </w:r>
          </w:p>
          <w:bookmarkEnd w:id="55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Введенка III,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юго-западу от села Введенка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Введенка IV,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югу от села Введенка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Джангельды 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северо-западной окраине села Молодежное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Джангельды II,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северо-западу от села Молодежное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Джангельды 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юго-западу от села Молодежное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Джангельды IV,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югу от села Молодежное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Джангельды V (грунтовый),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юго-востоку от села Молодежное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Джангельды VI,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километра к северо-западу от села Молодежное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Джангельды VII,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югу от села Молодежное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Джангельды VIII,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югу от села Молодежное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 села Долбушка,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юго-востоку от села Долбушка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Жидексай,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западу от села Каскат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09′ 15,82″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56′ 01,32″ Е</w:t>
            </w:r>
          </w:p>
          <w:bookmarkEnd w:id="56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Жинысколь,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востоку от села Каменка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13′ 21,59″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46′ 04,65″ Е</w:t>
            </w:r>
          </w:p>
          <w:bookmarkEnd w:id="56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у села Загаринка,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югу от села Загаринка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05′ 41,39″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49′ 34,32″ Е</w:t>
            </w:r>
          </w:p>
          <w:bookmarkEnd w:id="56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Кантомар 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юго-западу от села Тенизовское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Кантомар 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юго-западу от села Тенизовское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Кантомар 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югу от села Тенизовское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Кантомар IV,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югу от села Тенизовское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Каражар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северо-западу от села Каскат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15′ 43,72″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02′ 14,81″ Е</w:t>
            </w:r>
          </w:p>
          <w:bookmarkEnd w:id="56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Каражар II, эпоха мезолита –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километров к северо-западу от села Каскат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16′ 56,52″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02′ 02,56″ Е</w:t>
            </w:r>
          </w:p>
          <w:bookmarkEnd w:id="56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Каренинка,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северо-западу от села Введенка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05′ 39,65″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37′ 27,47″ Е</w:t>
            </w:r>
          </w:p>
          <w:bookmarkEnd w:id="56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Каскат,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юго-востоку от села Каскат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05′ 31,82″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12′ 39,01″ Е</w:t>
            </w:r>
          </w:p>
          <w:bookmarkEnd w:id="56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 села Лоба,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юго-востоку от села Лоба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Лютинка I,ранний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северо-западу от села Каскат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11′ 52,92″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57′ 26,97″ Е</w:t>
            </w:r>
          </w:p>
          <w:bookmarkEnd w:id="56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Лютинка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северо-западу от села Каскат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14′ 32,95″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04′ 42,70″ Е</w:t>
            </w:r>
          </w:p>
          <w:bookmarkEnd w:id="56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Талапкер,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северо-востоку от села Тенизовское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Тасовка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 северо-западу от села Каскат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11′ 10,97″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56′ 09,43″ Е</w:t>
            </w:r>
          </w:p>
          <w:bookmarkEnd w:id="56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Тасовка II,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северо-западу от села Каскат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07′ 45,67″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54′ 26,44″ Е</w:t>
            </w:r>
          </w:p>
          <w:bookmarkEnd w:id="57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Тасовка,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 северо-западу от села Каскат,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10′ 14,07″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55′ 22,16″ E</w:t>
            </w:r>
          </w:p>
          <w:bookmarkEnd w:id="57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Тастюбе 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северо-западу от села Алкау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Тастюбе 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юго-востоку от села Алкау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Тастюбе 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километра к юго-востоку от села Алкау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Уразовка,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 западу от села Каскат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06′ 36,50″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51′ 34,54″ Е</w:t>
            </w:r>
          </w:p>
          <w:bookmarkEnd w:id="57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Утекей 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северо-востоку от села Введенка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03′ 32,66″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52′ 40,54″ Е</w:t>
            </w:r>
          </w:p>
          <w:bookmarkEnd w:id="57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Утекей II, ранний железный век–средневековье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северо-востоку от села Введенка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04′ 03,44″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52′ 25,84″ Е</w:t>
            </w:r>
          </w:p>
          <w:bookmarkEnd w:id="57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Утекей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северо-востоку от села Введенка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02′ 32,11″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53′ 23,21″ Е</w:t>
            </w:r>
          </w:p>
          <w:bookmarkEnd w:id="57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Герою Социалистического Труда Николаю Григорьевичу Козлову, 1977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Акбулак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километров к северо-востоку от села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18′ 22,87″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50′ 25,36″ Е</w:t>
            </w:r>
          </w:p>
          <w:bookmarkEnd w:id="57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Акбулак II,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километров к северо-западу от села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18′ 26,28″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44′ 42,64″ Е</w:t>
            </w:r>
          </w:p>
          <w:bookmarkEnd w:id="57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Ащыбутак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километров к юго- западу от села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54′ 03,17″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11′ 57,59″ Е</w:t>
            </w:r>
          </w:p>
          <w:bookmarkEnd w:id="57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Ащыбутак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километров к юго-западу от села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53′ 58,93″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12′ 02,69″ Е</w:t>
            </w:r>
          </w:p>
          <w:bookmarkEnd w:id="57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Ащыбутак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километр к юго-западу от села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50′ 56,92″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09′ 56,25″ Е</w:t>
            </w:r>
          </w:p>
          <w:bookmarkEnd w:id="58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Ащыбутак IV,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километр к юго-западу от села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51′ 19,71″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09′ 41,01″ Е</w:t>
            </w:r>
          </w:p>
          <w:bookmarkEnd w:id="58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Ащыбутак 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километр к юго-западу от села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51′ 25,61″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09′ 08,28″ Е</w:t>
            </w:r>
          </w:p>
          <w:bookmarkEnd w:id="58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Ащыбутак VI,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километра к юго-западу от села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50′ 57,23″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09′ 04,36″ Е</w:t>
            </w:r>
          </w:p>
          <w:bookmarkEnd w:id="58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Ащыбутак VII,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километра к юго-западу от села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50′ 56,14″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08′ 54,90″ Е</w:t>
            </w:r>
          </w:p>
          <w:bookmarkEnd w:id="58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Ащыбутак VIII,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километра к юго-западу от села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50′ 44,15″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08′ 47,55″ Е</w:t>
            </w:r>
          </w:p>
          <w:bookmarkEnd w:id="58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Ащыбутак IX,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километра к юго-западу от села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51′ 22,40″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07′ 50,90″ Е</w:t>
            </w:r>
          </w:p>
          <w:bookmarkEnd w:id="58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Ащыбутак X,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километр к юго-западу от села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51′ 45,77″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08′ 41,97″ Е</w:t>
            </w:r>
          </w:p>
          <w:bookmarkEnd w:id="58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Ащыбутак XI,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километр к юго-западу от села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51′ 49,24″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08′ 51,07″ Е</w:t>
            </w:r>
          </w:p>
          <w:bookmarkEnd w:id="58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Ащыбутак XII,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километров к юго-западу от села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52′ 19,37″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09′ 42,80″ Е</w:t>
            </w:r>
          </w:p>
          <w:bookmarkEnd w:id="58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Сокырколь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километров к северо-западу от села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17′ 01,60″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19′ 16,92″ Е</w:t>
            </w:r>
          </w:p>
          <w:bookmarkEnd w:id="59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Сокырколь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километров к северо-западу от села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16′ 25,74″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17′ 04,79″ Е</w:t>
            </w:r>
          </w:p>
          <w:bookmarkEnd w:id="59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Сокырколь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километра к северо-западу от села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16′ 33,02″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12′ 09,05″ Е</w:t>
            </w:r>
          </w:p>
          <w:bookmarkEnd w:id="59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Сокырколь 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километров к северо-западу от села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17′ 08,29″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10′ 09,04″ Е</w:t>
            </w:r>
          </w:p>
          <w:bookmarkEnd w:id="59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Сокырколь 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километров к северо-западу от села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18′ 20,25″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10′ 08,51″ Е</w:t>
            </w:r>
          </w:p>
          <w:bookmarkEnd w:id="59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Сокырколь VI,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километров к северо-западу от села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20′ 42,42″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12′ 07,72″ Е</w:t>
            </w:r>
          </w:p>
          <w:bookmarkEnd w:id="59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Дамды I, эпоха гунно-сарматского времени (II – V века)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юго-западу от села Дамды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11′ 39,86″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59′ 05,80″ Е</w:t>
            </w:r>
          </w:p>
          <w:bookmarkEnd w:id="59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Дамды 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северо-востоку от села Дамды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13′ 24,66″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06′ 30,51″ Е</w:t>
            </w:r>
          </w:p>
          <w:bookmarkEnd w:id="59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Дамды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северо-востоку от села Дамды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13′ 37,54″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02′ 14,72″ Е</w:t>
            </w:r>
          </w:p>
          <w:bookmarkEnd w:id="59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Терисбутак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 километра к северо-западу от села Дамды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24′ 25,81″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52′ 19,51″ Е</w:t>
            </w:r>
          </w:p>
          <w:bookmarkEnd w:id="59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Данабике 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Караменды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41′ 39,69″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15′ 42,59″ Е</w:t>
            </w:r>
          </w:p>
          <w:bookmarkEnd w:id="60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Данабике 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Караменды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41′ 49,28″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15′ 23,19″ Е</w:t>
            </w:r>
          </w:p>
          <w:bookmarkEnd w:id="60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Данабике 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северу от села Караменды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42′ 00,46″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14′ 45,56″ Е</w:t>
            </w:r>
          </w:p>
          <w:bookmarkEnd w:id="60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Данабике IV,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северо-востоку от села Караменды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42′ 14,83″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20′ 09,36″ Е</w:t>
            </w:r>
          </w:p>
          <w:bookmarkEnd w:id="60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Данабике 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северо-востоку от села Караменды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42′ 26,41″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20′ 42,79″ Е</w:t>
            </w:r>
          </w:p>
          <w:bookmarkEnd w:id="60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Данабике VI,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северо-востоку от села Караменды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42′ 38,97″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21′ 00,96″ Е</w:t>
            </w:r>
          </w:p>
          <w:bookmarkEnd w:id="60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Данабике VII,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северо-востоку от села Караменды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42′ 09,34″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19′ 54,86″ Е</w:t>
            </w:r>
          </w:p>
          <w:bookmarkEnd w:id="60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Данабике VIII,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северо-востоку от села Караменды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42′ 53,00″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20′ 45,66″ Е</w:t>
            </w:r>
          </w:p>
          <w:bookmarkEnd w:id="60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Данабике IX,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километров к северо-востоку от села Караменды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43′ 20,88″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20′ 31,66″ Е</w:t>
            </w:r>
          </w:p>
          <w:bookmarkEnd w:id="60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Данабике X,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северу от села Караменды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46′ 08,64″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12′ 29,34″ Е</w:t>
            </w:r>
          </w:p>
          <w:bookmarkEnd w:id="60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Данабике XI,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северу от села Караменды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47′ 28,17″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13′ 58,31″ Е</w:t>
            </w:r>
          </w:p>
          <w:bookmarkEnd w:id="61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Данабике XII,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 северо-востоку от села Караменды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48′ 19,79″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18′ 37,41″ Е</w:t>
            </w:r>
          </w:p>
          <w:bookmarkEnd w:id="61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Данабике XIII,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 северу от села Караменды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47′ 08,15″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16′ 06,86″ Е</w:t>
            </w:r>
          </w:p>
          <w:bookmarkEnd w:id="61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Данабике XIV,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юго-востоку от села Караменды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41′ 42,69″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20′ 54,47″ Е</w:t>
            </w:r>
          </w:p>
          <w:bookmarkEnd w:id="61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Данабике XV,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километров к северо-востоку от села Караменды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42′ 49,34″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21′ 13,38″ Е</w:t>
            </w:r>
          </w:p>
          <w:bookmarkEnd w:id="61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Данабике XVI,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северо-востоку от села Караменды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42′ 23,68″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16′ 03,02″ Е</w:t>
            </w:r>
          </w:p>
          <w:bookmarkEnd w:id="61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Данабике XVII,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Караменды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42′ 14,11″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16′ 16,75″ Е</w:t>
            </w:r>
          </w:p>
          <w:bookmarkEnd w:id="61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Данабике XVIII,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километров к северо-западу от села Караменды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44′ 46,31″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09′ 03,14″ Е</w:t>
            </w:r>
          </w:p>
          <w:bookmarkEnd w:id="61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Нурман,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юго-западу от села Раздольное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26′ 51,91″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08′ 32,53″ Е</w:t>
            </w:r>
          </w:p>
          <w:bookmarkEnd w:id="61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Уленды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востоку от села Уленды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33′ 03,63″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48′ 30,20″ Е</w:t>
            </w:r>
          </w:p>
          <w:bookmarkEnd w:id="61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Аксуат,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километров к северо-западу от села Кожа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30′ 25,27″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30′ 40,16″ E</w:t>
            </w:r>
          </w:p>
          <w:bookmarkEnd w:id="62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Атчергат,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юго-западу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38′ 35,87″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42′ 58,44″ Е</w:t>
            </w:r>
          </w:p>
          <w:bookmarkEnd w:id="62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Кожа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юго-западу от села Кожа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18′ 27,80″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41′ 13,39″ Е</w:t>
            </w:r>
          </w:p>
          <w:bookmarkEnd w:id="62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Укрепленное сооружение Кожа II,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юго-западу от села Кожа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18′ 47,20″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41′ 04,28″ Е</w:t>
            </w:r>
          </w:p>
          <w:bookmarkEnd w:id="62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Шили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юго-востоку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34′ 59,44″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46′ 24,67″ Е</w:t>
            </w:r>
          </w:p>
          <w:bookmarkEnd w:id="62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Шили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юго-востоку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34′ 54,46″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45′ 52,21″ Е</w:t>
            </w:r>
          </w:p>
          <w:bookmarkEnd w:id="62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Шили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юго-востоку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34′ 25,18″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45′ 09,49″ Е</w:t>
            </w:r>
          </w:p>
          <w:bookmarkEnd w:id="62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Шили 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38′ 34,78″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44′ 11,15″ Е</w:t>
            </w:r>
          </w:p>
          <w:bookmarkEnd w:id="62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Шили 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западу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35′ 18,98″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42′ 01,24″ Е</w:t>
            </w:r>
          </w:p>
          <w:bookmarkEnd w:id="62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Шили VI,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западу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35′ 35,34″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41′ 59,80″ Е</w:t>
            </w:r>
          </w:p>
          <w:bookmarkEnd w:id="62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Шили,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юго-западу от 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51˚34′ 36,33″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41′ 34,24″ Е</w:t>
            </w:r>
          </w:p>
          <w:bookmarkEnd w:id="63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Маркасай VI,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километра к северу от села Шолаксай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58′ 51,97″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46′ 04,66″ Е</w:t>
            </w:r>
          </w:p>
          <w:bookmarkEnd w:id="63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Маркасай VII,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 километра к северу от села Шолаксай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59′ 08,86″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47′ 45,46″ Е</w:t>
            </w:r>
          </w:p>
          <w:bookmarkEnd w:id="63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Маркасай VIII,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 километра к северу от села Шолаксай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59′ 02,00″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47′ 17,71″ Е</w:t>
            </w:r>
          </w:p>
          <w:bookmarkEnd w:id="63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Теректи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километра к северу от села Шолаксай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58′ 48,42″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46′ 39,09″ Е</w:t>
            </w:r>
          </w:p>
          <w:bookmarkEnd w:id="63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Теректи 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 северу от села Шолаксай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58′ 09,54″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49′ 39,42″ Е</w:t>
            </w:r>
          </w:p>
          <w:bookmarkEnd w:id="63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Шолаксай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юго-западу от села Шолаксай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45′ 32,09″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45′ 33,75″ Е</w:t>
            </w:r>
          </w:p>
          <w:bookmarkEnd w:id="63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Шолаксай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километра к северу от села Шолаксай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49′ 43,61″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45′ 13,85″ Е</w:t>
            </w:r>
          </w:p>
          <w:bookmarkEnd w:id="637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Шолаксай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километра к северу от села Шолаксай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49′ 46,32″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45′ 26,02″ Е</w:t>
            </w:r>
          </w:p>
          <w:bookmarkEnd w:id="63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Шолаксай 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северу от села Шолаксай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50′ 28,02″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45′ 09,11″ Е</w:t>
            </w:r>
          </w:p>
          <w:bookmarkEnd w:id="639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Шолаксай 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 северо-западу от села Шолаксай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47′ 40,83″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42′ 15,29″ Е</w:t>
            </w:r>
          </w:p>
          <w:bookmarkEnd w:id="64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Шолаксай VI,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северу от села Шолаксай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50′ 52,58″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48′ 15,28″ Е</w:t>
            </w:r>
          </w:p>
          <w:bookmarkEnd w:id="64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Шолаксай VII,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километра к северу от села Шолаксай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50′ 20,05″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45′ 09,58″ Е</w:t>
            </w:r>
          </w:p>
          <w:bookmarkEnd w:id="64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Шолаксай VIII,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юго-востоку от села Шолаксай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44′ 01,20″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51′ 08,76″ Е</w:t>
            </w:r>
          </w:p>
          <w:bookmarkEnd w:id="643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Шолаксай IX,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восточной окраины села Шолаксай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46′ 28,06″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47′ 29,09″ Е</w:t>
            </w:r>
          </w:p>
          <w:bookmarkEnd w:id="64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Шолаксай Х,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северо-востоку от села Шолаксай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47′ 44,74″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49′ 06,08″ Е</w:t>
            </w:r>
          </w:p>
          <w:bookmarkEnd w:id="64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Шолаксай ХI,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северо-востоку от села Шолаксай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47′ 28,65″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49′ 09,61″ Е</w:t>
            </w:r>
          </w:p>
          <w:bookmarkEnd w:id="646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Шолаксай XII,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северо-западу от села Шолаксай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47′ 08,18″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41′ 23,29″ Е</w:t>
            </w:r>
          </w:p>
          <w:bookmarkEnd w:id="64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Барака батыра, 1996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северу от села Крыловка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Герою Советского Союза Собко Максиму Ильичу,1967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Златоуст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Кунтимес,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северу от села Златоуст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Беимбету Майлину, 1979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Красносельское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Аят 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юго-западу от села Юбилейное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Аят 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северо-западу от села Набережное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Аят 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километра к югу от моста через реку Аят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Аят IV,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Набережное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Аят 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северо-востоку от села Майское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Аят VI,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километра к северу от села Красносельское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Аят VII,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километра к северу от села Майское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Аят VIII,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северо-западу от села Журавлевка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Жалшы 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 километра к юго-востоку от села Асенкритовка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у села Журавлевка,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 километра к западу от села Красносельское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Коржункуль 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юго-востоку от поселка Октябрьский города Лисаковска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Коржункуль 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востоку от города Лисаковска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Кызылжар 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западу от села Асенкритовка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Кызылжар 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юго-востоку от села Николаевка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Кызылжар 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юго-востоку от села Асенкритовка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Кызылжар IV,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юго-востоку от села Асенкритовка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Саз 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 километра к юго-востоку от села Кайындыколь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Саз 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югу от села Кайындыколь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Саз 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 километра к юго-востоку от села Кайындыколь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Саз IV,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 километра к юго-востоку от села Кайындыколь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Саз 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 километра к юго-востоку от села Кайындыколь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Саз VI,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юго-востоку от села Кайындыколь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Токтыбай 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километров к западу от села Набережное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Токтыбай 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северо-востоку от села Әйет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Свято-Никольская церковь, 1799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Пресногорьковка, улица Ленина, 8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Амречье,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Ряжское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Тайсойган,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западу от села Тайсойган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Терисколь,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северо-восточная окраина села Федоровка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Сарыоба,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северо-западу от села Бауманское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северо-западу от села Варваровка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северо-западу от села Варваровка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"Погибшим в годы Великой Отечественной войны", 1980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Байкаин 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северу от села Байкаин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Байкаин 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северо-западу от села Байкаин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Байкаин 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северо-западу от села Байкаин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Байкаин IV,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юго-западу от села Байкаин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Кенарал,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югу от села Кенарал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 села Новое,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 юго-востоку от села Ленино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 Амангельды Иманову и Алиби Джангельдину, 1973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 Козыбаева, 30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Амангельды Иманову, 2002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29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Шакшаку Жанибеку, 1993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Жанибека, 86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Адильбеку Майкутову, 1977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Кыз тамы, ХIX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северной окраине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Костам (Айкожи, Байкожи), ХIX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югу от села Каинды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Кулымбета, ХIX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югу от села Каинды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Акбулак 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западу от села Аккошкар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Акбулак II,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километра к юго-западу от села Аккошкар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Акбулак 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юго-западу от села Аккошкар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Акбулак IV,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 юго-западу от села Аккошкар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Акбулак 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юго-западу от села Аккошкар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Акбулак VI,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юго-западу от села Аккошкар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Акбулак VII,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юго-западу от села Аккошкар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Акбулак VIII,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востоку от села Аккошкар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Акбулак IX,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километра к востоку от села Аккошкар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Акбулак X,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востоку от села Аккошкар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Акбулак XI,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 юго-востоку от села Аккошкар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Арыкбаксы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Арыкбаксы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Арыкбаксы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Арыкбаксы 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километров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Арыкбаксы 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югу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Арыкбаксы VI,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 километра к югу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Арыкбаксы VII,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 километра к югу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Арыкбаксы VIII,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Арыкбаксы IХ,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Арыкбаксы X,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Бикен 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 километра к юго-востоку от села Ашутасты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Бикен 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 километра к юго-востоку от села Ашутасты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Бикен 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километров к юго-востоку от села Ашутасты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Бикен IV,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 километра к юго-востоку от села Ашутасты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Екидин 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Екидин 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Екидин 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Екидин IV,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Екидин 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Екидин VI,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Екидин VII,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Екидин VIII,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Екидин IX,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Екидин X,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Екидин XI,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Екидин XII,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 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Екидин XIII, эпоха неолита –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 километра к 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Екидин XIV,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Екидин XV,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 километра к северо-востоку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Екидин XVI,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 северо-востоку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Екидин XVII, эпоха неолита –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Екидин XVIII, эпоха неолита –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Екидин XIX, эпоха неолита –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 километра к северо-востоку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Екидин XX,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 километра к северо-востоку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Екидин XXI,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северо-востоку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Екидин XXII,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северо-востоку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Екидин XXIII,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 северо-востоку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Екидин XXIV,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 километра к северо-востоку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Екидин XXV,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Екидин XXVI,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северо-западу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Екидин XXVII,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 километра к северо-западу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Екидин XXVIII,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северо-западу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Екидин XXIX,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километра к северо-западу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Екидин XXX,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северо-западу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Екидин XXXI,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 километра к северо-западу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Екидин XXXII,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километра к северо-западу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Екидин XXXIII,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северо-западу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Екидин XXXIV,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северо-западу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Екидин XXXV,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километра к северу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Екидин XXXVI,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Ковыльная,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 километра к юго-востоку от села Жалгызтал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Кожай I,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 километра к юго-востоку от села Ашутасты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Кожай II, эпоха энеолита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28,45 километра к юго-востоку от села Ашутасты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Кожай 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 километра к юго-востоку от села Ашутасты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Кулик XVII,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 километра к 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Кулик XVIII,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Кулик XIX,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Кулик XX,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 Жулдыз 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 километра к 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 Жулдыз 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 Жулдыз 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7,45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 Жулдыз IV,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 Жулдыз V,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 Жулдыз VI,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 Жулдыз VII,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 Жулдыз VIII,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 Жулдыз IX,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 Жулдыз Х,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 Жулдыз XI,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3,55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 Жулдыз ХII,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 Жулдыз XIII,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 Жулдыз XIV,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 Жулдыз XV,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 Жулдыз ХVI, эпоха бронзы –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 Жулдыз ХVII,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 Жулдыз XVIII,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 Жулдыз XIX,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Матросово 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 к югу от села Матросово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Маятас 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Маятас 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километр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Маятас 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Маятас IV,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Маятас V,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Маятас VI,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километров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Маятас VII,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Маятас VIII,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Маятас IХ,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километров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Маятас X,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километров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Маятас XI, ранний железный век – средневековье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километров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югу от села Жанакала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II,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юго-востоку от села Жанакала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III,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километров к югу от села Жанакала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IV,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югу от села Жанакала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Саба 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 юго-востоку от села Жанакала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Саба VI,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юго-востоку от села Жанакала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Саба VII,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юго-востоку от села Жанакала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VIII,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километра к востоку от села Жанакала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Саба IX,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Жанакала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востоку от села Жанакала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Саба XI,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юго-востоку от села Жанакала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Саба XII,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километра к юго-востоку от села Жанакала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Саба XIII,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юго-востоку от села Жанакала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XIV,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километра к юго-востоку от села Жанакала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XV,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километра к юго-востоку от села Жанакала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XVI,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юго-востоку от села Жанакала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XVII,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 юго-востоку от села Жанакала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XVIII,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юго-востоку от села Жанакала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XIX,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юго-востоку от села Жанакала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Саба XX,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юго-востоку от села Жанакала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Саба XXI, ранний железный век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километра к юго-востоку от села Жанакала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XXII, эпоха неолита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юго-востоку от села Жанакала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"Народный дом", конец ХIX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Аль-Фараби,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48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купца Каргина, конец ХIX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века</w:t>
            </w:r>
          </w:p>
          <w:bookmarkEnd w:id="64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Аль-Фараби,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650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Давлеткадиева, конец ХIX – начало ХХ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Алтынсарина, 126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Сенокосова, конец ХIX – начало ХХ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Алтынсарина, 128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Воищева, конец ХIX – начало ХХ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Байтурсынова, 68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Воронова, конец ХIX – начало ХХ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Касымканова, 74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Кияткина, конец XIX – начало XX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Л. Толстого, 40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Лореца, конец XIX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Дулатова, 68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промышленника Столя, конец ХIX – начало ХХ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Касымканова, 26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Мусульманская мечеть, 1893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Аль-Фараби, 44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кинематограф "Фурор", конец ХIX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Баймагамбетова, 191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 купцов Яушевых, конец ХIX – начало ХХ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Алтынсарина, 115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магазина "Мысль", конец ХIX – начало ХХ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Алтынсарина, 113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Переселенческое управление, конец ХIX – начало ХХ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Алтынсарина, 124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Пивоваренный завод купца Лореца, конец ХIX – начало ХХ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 Каирбекова, 238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Нормативно-исследовательская станция, конец ХIX – начало ХХ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Дулатова, 94"А"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гимназия, конец ХIX – начало ХХ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 Каирбекова, 75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дом директора гимназии, конец ХIX – начало ХХ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 Каирбекова, 75/1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Водонапорная башня, 1913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железнодорожного вокзала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начальное училище, начало ХХ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Аль-Фараби, 77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Реальное училище, начало ХХ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Аль-Фараби, 109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детской музыкальной школы, начало ХХ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 Козыбаева, 37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городского казначейства, начало ХХ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Байтурсынова, 73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бывшего завода химволокна, начало ХХ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Шайсұлтана Шаяхметова, 87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дом, начало ХХ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Набережная, 9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дом, начало ХХ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Тәуелсіздік, 42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дом, начало ХХ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Л. Толстого, 66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облисполкома, 30-е годы ХХ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Байтурсынова,47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железнодорожного вокзала, 1974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Перронная, 7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первой земской больницы, в годы Великой Отечественной войны госпиталь № 3597, 1913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 Мая, 151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Вечерняя школа № 1, в годы Великой Отечественной войны госпиталь № 2445, 30-е годы ХХ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Тәуелсіздік, 114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начальная школа, в годы Великой Отечественной войны госпиталь № 3598, конец ХIX – начало ХХ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Ю. Гагарина, 68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учительского института, в годы Великой Отечественной войны госпиталь № 2446, начало ХХ века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Пушкина, 33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"Красная стена" – место расстрела красных партизан, участников Кустанайского крестьянского восстания, 1919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Алтынсарина, 115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"Кустанайцам, погибшим в годы Гражданской войны", 1993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Алтынсарина, 115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Героев Гражданской войны, 1919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Победы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Владимиру Ильичу Ленину, 1967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Победы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Мемориал "Погибшим в годы Великой Отечественной войны", 1975 год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Победы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на могиле Дважды Героя Советского Союза Ивана Фомича Павлова, 1950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Победы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Героя Советского Союза Леонида Николаевича Макерова, 1954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Победы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Героя Советского Союза Михаила Васильевича Карачева, 1958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Наримановское кладбище, № 4388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"Паровоз", доставивший первый эшелон с первоцелинниками в 1954 году, 1980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железнодорожного вокзала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 "Покорителям целины", 1984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Целинников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Амангельды Иманова, 1986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Амангельды – С. Баймагамбетова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Беимбету Майлину, 1994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 площадь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Ахмету Байтурсынову, 2000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площади Костанайского государственного университета имени А. Байтурсынова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Казыбек би, 2007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Пушкина, 100/1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 честь 30-летия Победы, 1975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Октябрьский, улица Уральская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Лисаковский,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западу от города Лисаковска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Лисаковское,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километра к западу от города Лисаковска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"Слава воинам Великой Отечественной войны", 1972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проспекта Космонавтов и улицы Парковой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Скульптурная композиция "Энтузиасты коммунистического труда", 1964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Ленина и Горняков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Скульптура Марите Бежите, 1968 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 по улице 40 лет Октября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Алексеевский археологический комплекс,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юго-восточная окраина города Рудного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57′ 25,79″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09′ 35,24″ Е</w:t>
            </w:r>
          </w:p>
          <w:bookmarkEnd w:id="651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1136.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"Церковь Богоявления", эпоха бронзы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Парковая,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57′ 21,73″ 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06′ 27,77″ Е</w:t>
            </w:r>
          </w:p>
          <w:bookmarkEnd w:id="652"/>
        </w:tc>
      </w:tr>
    </w:tbl>
    <w:bookmarkStart w:name="z1297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53"/>
    <w:bookmarkStart w:name="z1298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северная широта;</w:t>
      </w:r>
    </w:p>
    <w:bookmarkEnd w:id="654"/>
    <w:bookmarkStart w:name="z1299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– восточная долгота.</w:t>
      </w:r>
    </w:p>
    <w:bookmarkEnd w:id="6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</w:t>
            </w:r>
          </w:p>
        </w:tc>
      </w:tr>
    </w:tbl>
    <w:bookmarkStart w:name="z1301" w:id="6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Костанайской области</w:t>
      </w:r>
    </w:p>
    <w:bookmarkEnd w:id="656"/>
    <w:bookmarkStart w:name="z1302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Костанайской области "Об утверждении Государственного списка памятников истории и культуры местного значения Костанайской области" от 1 июня 2010 года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27 июля 2010 года в газете "Қостанай таңы", зарегистрировано в Реестре государственной регистрации нормативных правовых актов под № 3729).</w:t>
      </w:r>
    </w:p>
    <w:bookmarkEnd w:id="657"/>
    <w:bookmarkStart w:name="z1303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Костанайской области "О внесении изменений в постановление акимата от 1 июня 2010 года № 207 "Об утверждении Государственного списка памятников истории и культуры местного значения Костанайской области" от 28 января 2013 года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 апреля 2013 года в газете "Қостанай таңы", зарегистрировано в Реестре государственной регистрации нормативных правовых актов под № 4021).</w:t>
      </w:r>
    </w:p>
    <w:bookmarkEnd w:id="658"/>
    <w:bookmarkStart w:name="z1304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Костанайской области "О внесении изменения в постановление акимата от 1 июня 2010 года № 207 "Об утверждении Государственного списка памятников истории и культуры местного значения Костанайской области" от 26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588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31 декабря 2014 года в газете "Қостанай таңы", зарегистрировано в Реестре государственной регистрации нормативных правовых актов под № 5261).</w:t>
      </w:r>
    </w:p>
    <w:bookmarkEnd w:id="659"/>
    <w:bookmarkStart w:name="z1305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Костанайской области "О внесении изменения в постановление акимата от 1 июня 2010 года № 207 "Об утверждении Государственного списка памятников истории и культуры местного значения Костанайской области" от 6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27 марта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7608).</w:t>
      </w:r>
    </w:p>
    <w:bookmarkEnd w:id="6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