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f14c" w14:textId="846f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2 сентября 2015 года № 376 "Об утверждении регламентов государственных услуг в сфере культуры"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сентября 2019 года № 381. Зарегистрировано Департаментом юстиции Костанайской области 16 сентября 2019 года № 8657. Утратило силу постановлением акимата Костанайской области от 24 января 2020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24.01.2020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"Об утверждении регламентов государственных услуг в сфере культуры" от 2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октября 2015 года в газете "Қостанай таңы", зарегистрировано в Реестре государственной регистрации нормативных правовых актов под № 5922)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свидетельства на право временного вывоза культурных ценностей"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"Выдача разрешения на установление мемориальных досок"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"Прием заявок на присвоение звания "Народный" (образцовый) коллективам художественной самодеятельности"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 акимата Костанайской области"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на право временного вывоза культурных ценностей"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на право временного вывоза культурных ценностей" (далее — государственная услуга) оказывается местным исполнительным органом области (государственное учреждение "Управление культуры акимата Костанайской области") (далее – услугодатель).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свидетельство на право временного вывоза культурных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свидетельства на право временного вывоза культурных ценностей, утвержденными приказом Министра культуры и спорта Республики Казахстан от 22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10320) (далее – Правила),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на право временного вывоза культурных ценностей", утвержденного приказом Министра культуры и спорта Республики Казахстан от 22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культуры" (зарегистрирован в Реестре государственной регистрации нормативных правовых актов под № 11238) (далее – Стандарт).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не оказывается.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регистрацию, авторизацию на портале посредством индивидуального идентификационного номера, ЭЦП;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услугополучатель производит выбор электронной государственной услуги, заполнение полей электронного запроса и прикрепление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производит удостоверение электронного запроса для оказания электронной государственной услуги посредством ЭЦП;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осуществляет обработку (проверку, регистрацию) электронного запроса услугополучателя.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полноты пакета документов услугодатель уведомляет в "личном кабинете" услугополучателя о необходимости предоставления предмета для рассмотрения экспертной комиссией по временному вывозу культурных ценностей, созданной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услугополучатель получает уведомление о статусе электронного запроса и сроке оказания государственной услуги,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"личный кабинет" услугополучателя на Портале.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уведомления услугополучатель в течении одного рабочего дня предоставляет предмет услугодателю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направляет в "личный кабинет" услугополучателя результат оказания государственной услуги;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услугополучатель получает результат оказания государственной услуги через Портал на адрес электронной почты и в "личный кабинет" услугополучателя.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Диаграмма функционального взаимодействия информационных систем, задействованных в оказании государственной услуги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временного вывоза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ценностей"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341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</w:t>
            </w:r>
          </w:p>
        </w:tc>
      </w:tr>
    </w:tbl>
    <w:bookmarkStart w:name="z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установление мемориальных досок"</w:t>
      </w:r>
    </w:p>
    <w:bookmarkEnd w:id="41"/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установление мемориальных досок" (далее – государственная услуга) оказывается местным исполнительным органом области (государственное учреждение "Управление культуры акимата Костанайской области") (далее – услугодатель).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 – разрешение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установления мемориальных досок, утвержденным приказом Министра культуры и спорта Республики Казахстан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12405) (далее – Правила),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установление мемориальных досок", утвержденного приказом Министра культуры и спорта Республики Казахстан от 22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культуры" (зарегистрирован в Реестре государственной регистрации нормативных правовых актов под № 11238) (далее – Стандарт),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7"/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услугополучателя (либо уполномоченного представителя)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услугополучателя, осуществляет его регистрацию, передает руководителю услугодателя для определения ответственного исполнителя, 25 (двадцать пять) минут.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пакета документов;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и налагает соответствующую визу, 2 (два) часа.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документов, подготавливает и передает руководителю проект результата оказания государственной услуги, 29 (двадцать девять) календарных дней.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течении двух рабочих дней с момента получения пакета документов от услугополучателя проверяет полноту представленных документов.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представленного пакета документов услугодатель в указанные сроки дает письменный мотивированный отказ в дальнейшем рассмотрении заявления.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канцелярии, 2 (два) часа.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услуги, 10 (десять) минут.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62"/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услугополучателя, осуществляет его регистрацию, передает руководителю услугодателя для определения ответственного исполнителя, 25 (двадцать пять) минут;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и налагает соответствующую визу, 2 (два) часа;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документов, подготавливает и передает руководителю проект результата оказания государственной услуги, 29 (двадцать девять) календарных дней.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течении двух рабочих дней с момента получения пакета документов от услугополучателя проверяет полноту представленных документов.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представленного пакета документов услугодатель в указанные сроки дает письменный мотивированный отказ в дальнейшем рассмотрении заявления;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канцелярии, 2 (два) часа;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услуги, 10 (десять) минут.</w:t>
      </w:r>
    </w:p>
    <w:bookmarkEnd w:id="75"/>
    <w:bookmarkStart w:name="z8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мемориальных досок"</w:t>
            </w:r>
          </w:p>
        </w:tc>
      </w:tr>
    </w:tbl>
    <w:bookmarkStart w:name="z9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установление мемориальных досок"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376</w:t>
            </w:r>
          </w:p>
        </w:tc>
      </w:tr>
    </w:tbl>
    <w:bookmarkStart w:name="z9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заявок на присвоение звания "Народный" (образцовый) коллективам художественной самодеятельности"</w:t>
      </w:r>
    </w:p>
    <w:bookmarkEnd w:id="83"/>
    <w:bookmarkStart w:name="z9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заявок на присвоение звания "Народный" (образцовый) коллективам художественной самодеятельности" (далее – государственная услуга) оказывается местным исполнительным органом области (государственное учреждение "Управление культуры акимата Костанайской области") (далее – услугодатель).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канцелярию услугодателя.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расписка о приеме заявки на присвоение звания "Народный" (образцовый) коллективу художественной самодеятельности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присвоения звания "Народный" (образцовый) коллективам художественной самодеятельности, утвержденным приказом Министра культуры и информации Республики Казахстан от 28 марта 2007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4632) (далее – Правила), либо расписка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заявок на присвоение звания "Народный" (образцовый) коллективам художественной самодеятельности", утвержденного приказом Министра культуры и спорта Республики Казахстан от 22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культуры" (зарегистрирован в Реестре государственной регистрации нормативных правовых актов под № 11238) (далее – Стандарт),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89"/>
    <w:bookmarkStart w:name="z10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принятие услугодателем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услугополучателя, осуществляет его регистрацию с указанием даты и времени, передает руководителю услугодателя для определения ответственного исполнителя, 15 (пятнадцать) минут.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пакета документов;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и налагает соответствующую визу, 1 (один) час.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документов, подготавливает и передает руководителю проект результата оказания государственной услуги, 6 (шесть) часов.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проверяет полноту представленного пакета документов, в случае установления факта неполноты представленных документов дает письменный мотивированный отказ в дальнейшем рассмотрении заявления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канцелярии, 30 (тридцать) минут.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15 (пятнадцать) минут.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выданный результат оказания государственной услуги.</w:t>
      </w:r>
    </w:p>
    <w:bookmarkEnd w:id="103"/>
    <w:bookmarkStart w:name="z11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 услугополучателя, осуществляет его регистрацию с указанием даты и времени, передает руководителю услугодателя для определения ответственного исполнителя, 15 (пятнадцать) минут;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 и налагает соответствующую визу, 1 (один) час;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полноту пакета документов, подготавливает и передает руководителю проект результата оказания государственной услуги, 6 (шесть) часов.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проверяет полноту представленного пакета документов, в случае установления факта неполноты представленных документов дает письменный мотивированный отказ в дальнейшем рассмотрении заявления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услуги, передает сотруднику канцелярии, 30 (тридцать) минут;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услугополучателю, 15 (пятнадцать) минут.</w:t>
      </w:r>
    </w:p>
    <w:bookmarkEnd w:id="115"/>
    <w:bookmarkStart w:name="z13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Костанайской области и веб-портал "электронного правительства" не оказывается.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"Прием заявок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звания "Народный"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(образцовый)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коллективам художественной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самодеятельности</w:t>
            </w:r>
          </w:p>
        </w:tc>
      </w:tr>
    </w:tbl>
    <w:bookmarkStart w:name="z13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заявок на присвоение звания "Народный" (образцовый) коллективам художественной самодеятельности"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8105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