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2046" w14:textId="7f72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18 декабря 2019 года № 5 и решение маслихата Костанайской области от 18 декабря 2019 года № 456. Зарегистрировано Департаментом юстиции Костанайской области 19 декабря 2019 года № 8826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Красносельское Первомайского сельского округа Мендыкаринского района, включив в состав села Чернышевка Первомайского сельского округа Мендыкаринского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Жаркайын Каракогинского сельского округа Мендыкаринского района, включив в состав села Узынагаш Каракогинского сельского округа Мендыкаринского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Королевка Бауманского сельского округа Узункольского района, включив в состав села Бауманское Бауманского сельского округа Узункольского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Вершковое Узункольского сельского округа Узункольского района, включив в состав села Павловка Узункольского сельского округа Узункольского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Октябрьское Пресногорьковского сельского округа Узункольского района, включив в состав села Крутоярка Пресногорьковского сельского округа Узункольского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Гренадерка Пресногорьковского сельского округа Узункольского района, включив в состав села Волна Пресногорьковского сельского округа Узункольского района;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Казанка сельского округа Сатай Узункольского района, включив в состав села Сатай сельского округа Сатай Узункольского района;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Пилкино сельского округа Сатай Узункольского района, включив в состав села Сатай сельского округа Сатай Узункольского района;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Комендантское Петропавловского сельского округа Узункольского района, включив в состав села Белоглинка Петропавловского сельского округа Узункольского района;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Приозерное Смирновского сельского округа Карабалыкского района, включив в состав села Смирновка Смирновского сельского округа Карабалыкского района;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Каерак Новотроицкого сельского округа Карабалыкского района, включив в состав села Подгородка Новотроицкого сельского округа Карабалыкского района;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Дальнее Станционного сельского округа Карабалыкского района, включив в состав села Станционное Станционного сельского округа Карабалыкского района;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Жамбыл Побединского сельского округа Карабалыкского района, включив в состав села Магнай Новотроицкого сельского округа Карабалыкского района;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Магнай Побединского сельского округа Карабалыкского района, включив в состав села Магнай Новотроицкого сельского округа Карабалыкского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Тавриченка Красноармейского сельского округа Денисовского района, включив в состав села Красноармейское Красноармейского сельского округа Денисовского района;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Свободное Алтынсаринского сельского округа Камыстинского района, включив в состав села Алтынсарино Алтынсаринского сельского округа Камыстинского района;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Сахаровка Жайылминского сельского округа Камыстинского района, включив в состав села Жайылма Жайылминского сельского округа Камыстинского района;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Аксу Аятского сельского округа Денисовского района, включив в состав села Аятское Аятского сельского округа Денисовского района;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Караоба Зааятского сельского округа Денисовского района, включив в состав села Зааятское Зааятского сельского округа Денисовского района;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Кунтимес Златоустовского сельского округа Сарыкольского района, включив в состав села Златоуст Златоустовского сельского округа Сарыкольского района;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Новобарвиновка Барвиновского сельского округа Сарыкольского района, включив в состав села Барвиновка Барвиновского сельского округа Сарыкольского района;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Карашилик Ленинградского сельского округа Сарыкольского района, включив в состав села Вишневка Ленинградского сельского округа Сарыкольского района.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Преобразовать: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Бауманский сельский округ Узункольского района в село Бауманское Узункольского района;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Сатай Узункольского района в село Сатай Узункольского района;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Киевский сельский округ Узункольского района в село Миролюбовка и село Абай Узункольского района;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Побединский сельский округ Карабалыкского района в село Победа Карабалыкского района;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Карабалыкский сельский округ Карабалыкского района в село Кособа и село Карачаколь Карабалыкского района;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Славенский сельский округ Карабалыкского района в село Славенка и село Октябрьское Карабалыкского района;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Кустанайский сельский округ Карабалыкского района в село Гурьяновское, село Надеждинка, село Сарыколь, село Целинное, село Ворошиловка, село Ельшанское, село Котлованное и село Веренка Карабалыкского района;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Чандакский сельский округ Федоровского района в село Мирное, село Дорожное и село Крамское Федоровского района;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Докучаевский сельский округ Алтынсаринского района в село Докучаевка и село Шокай Алтынсаринского района;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Приозерный сельский округ Алтынсаринского района в село Приозерное и село Кубековка Алтынсаринского района;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Тимирязевский сельский округ Житикаринского района в село Тимирязево и село Волгоградское Житикаринского района;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Карынсалдинский сельский округ Амангельдинского района в село Карынсалды и село Горняк Амангельдинского района;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Алтынсаринский сельский округ Камыстинского района в село Алтынсарино Камыстинского района;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Жайылминский сельский округ Камыстинского района в село Жайылма и село Пушкино Камыстинского района;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Петропавловский сельский округ Узункольского района в село Белоглинка и село Красный Борок Узункольского района;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Карлмаркский сельский округ Узункольского района в село Сокол и село Сибирка Узункольского района;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Борковский сельский округ Мендыкаринского района в село Борки и село Татьяновка Мендыкаринского района;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Каменскуральский сельский округ Мендыкаринского района в село Каменскуральское и село Аксуат Мендыкаринского района;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Зааятский сельский округ Денисовского района в село Зааятское Денисовского района;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Барвиновский сельский округ Сарыкольского района в село Барвиновка Сарыкольского района;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Златоустовский сельский округ Сарыкольского района в село Златоуст Сарыкольского района;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Ленинградский сельский округ Сарыкольского района в село Вишневка и село Ленинградское Сарыкольского района;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Краснознаменский сельский округ Сарыкольского района в село Новое и село Караоба Сарыкольского района.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Изменить подчиненность: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Миролюбовка и села Абай, включив в состав Ершовского сельского округа Узункольского района;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Мирное, села Дорожное и села Крамское, включив в состав Камышинского сельского округа Федоровского района;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Докучаевка и села Шокай, включив в состав сельского округа имени Ильяса Омарова Алтынсаринского района;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Приозерное и села Кубековка, включив в состав Большечураковского сельского округа Алтынсаринского района;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Шевченковка, включив в состав Большевистского сельского округа Житикаринского района;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Ливановка и села Фрунзе, включив в состав Камыстинского сельского округа Камыстинского района;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Варваровка, включив в состав Новопокровского сельского округа Узункольского района;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Белоглинка и села Красный Борок, включив в состав Пресногорьковского сельского округа Узункольского района;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Сокол и села Сибирка, включив в состав Федоровского сельского округа Узункольского района;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имени И.Ф. Павлова, включив в состав Александровского сельского округа Костанайского района;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Половниковка, включив в состав Айсаринского сельского округа Костанайского района;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Борки и села Татьяновка, включив в состав Михайловского сельского округа Мендыкаринского района;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Каменскуральское и села Аксуат, включив в состав Сосновского сельского округа Мендыкаринского района;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Зааятское, включив в состав Аятского сельского округа Денисовского района;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Комаровка, включив в состав Аршалинского сельского округа Денисовского района;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Вишневка и села Ленинградское, включив в состав Севастопольского сельского округа Сарыкольского района;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Новое и села Караоба, включив в состав Сорочинского сельского округа Сарыкольского района;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Приозерное, включив в состав поселка Тобол района Беимбета Майлина;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Юбилейное, включив в состав Калининского сельского округа района Беимбета Майлина.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Образовать: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Ашутастинский сельский округ города Аркалыка в составе села Ашутасты и села Аккошкар;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сельский округ города Аркалыка в составе села Молодежное и села Матросово;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Родинский сельский округ города Аркалыка в составе села Родина и села Мирное;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Ряжский сельский округ Узункольского района в составе села Речное и села Ряжское;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Карабалыкского района в составе села Славенка, села Октябрьское, села Кособа и села Карачаколь;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Тогузакский сельский округ Карабалыкского района в составе села Тогузак, села Гурьяновское, села Надеждинка, села Сарыколь, села Целинное, села Ворошиловка, села Ельшанское, села Котлованное и села Веренка;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Муктикольский сельский округ Житикаринского района в составе села Муктиколь, села Тимирязево и села Волгоградское;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Тастинский сельский округ Амангельдинского района в составе села Тасты, села Карынсалды и села Горняк;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Аралкольский сельский округ Камыстинского района в составе села Аралколь и села Уркаш;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Клочковский сельский округ Камыстинского района в составе села Клочково и села Талдыколь;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Адаевский сельский округ Камыстинского района в составе села Адаевка, села Жайылма и села Пушкино.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