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6d201" w14:textId="036d2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областном бюджете Костанайской области на 2020-2022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Костанайской области от 18 декабря 2019 года № 454. Зарегистрировано Департаментом юстиции Костанайской области 19 декабря 2019 года № 8827.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Костанайской областной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Костанайской области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2020 год в следующих объемах:</w:t>
      </w:r>
    </w:p>
    <w:bookmarkEnd w:id="1"/>
    <w:bookmarkStart w:name="z1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267 254 654,9 тысячи тенге, в том числе по: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3 543 358,2 тысячи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777 223,2 тысячи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25 132,0 тысячи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262 908 941,5 тысячи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265 804 522,4 тысячи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23 135 882,0 тысячи тенге, в том числе: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40 977 879,6 тысячи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17 841 997,6 тысячи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10 061 753,0 тысячи тенге;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- 31 747 502,5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31 747 502,5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маслихата Костанайской области от 20.12.2020 </w:t>
      </w:r>
      <w:r>
        <w:rPr>
          <w:rFonts w:ascii="Times New Roman"/>
          <w:b w:val="false"/>
          <w:i w:val="false"/>
          <w:color w:val="000000"/>
          <w:sz w:val="28"/>
        </w:rPr>
        <w:t>№ 571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областном бюджете на 2020 год предусмотрены объемы бюджетных изъятий из бюджетов городов областного значения в областной бюджет в сумме 25 995 223,0 тысячи тенге, в том числе: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города Костаная – 16 399 899,0 тысяч тенге;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города Рудного – 9 595 324,0 тысячи тенге.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Учесть, что в областном бюджете на 2020 год предусмотрены объемы субвенций, передаваемых из областного бюджета в бюджеты районов и городов областного значения, в сумме 36 697 545,0 тысяч тенге, в том числе: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Алтынсаринского района – 1 537 426,0 тысяч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Амангельдинского района – 2 255 915,0 тысяч тенге;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Аулиекольского района – 3 671 629,0 тысяч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район Беимбета Майлина – 1 331 823,0 тысячи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Денисовского района – 1 930 192,0 тысячи тенге;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Джангельдинского района – 2 318 562,0 тысячи тенге;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Житикаринского района – 1 461 008,0 тысяч тенге;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Камыстинского района – 1 555 178,0 тысяч тенге;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Карабалыкского района – 2 125 652,0 тысячи тенге;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Карасуского района – 2 139 428,0 тысяч тенге;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Костанайского района – 2 512 100,0 тысяч тенге;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Мендыкаринского района – 2 248 846,0 тысяч тенге;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Наурзумского района – 1 631 277,0 тысяч тенге;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Сарыкольского района – 2 060 975,0 тысяч тенге;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Узункольского района – 1 990 505,0 тысяч тенге;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Федоровского района – 2 051 868,0 тысяч тенге;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города Аркалыка – 2 927 676,0 тысяч тенге;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города Лисаковска – 947 485,0 тысяч тенге.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Учесть, что в областном бюджете на 2020 год предусмотрено поступление целевых текущих трансфертов из республиканского бюджета, в том числе на: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возмещение части расходов, понесенных субъектом агропромышленного комплекса, при инвестиционных вложениях;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субсидирование заготовительным организациям в сфере агропромышленного комплекса суммы налога на добавленную стоимость, уплаченного в бюджет, в пределах исчисленного налога на добавленную стоимость;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субсидирование стоимости пестицидов, биоагентов (энтомофагов), предназначенных для проведения обработки против вредных и особо опасных вредных организмов с численностью выше экономического порога вредоносности и карантинных объектов;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проведение праздничных мероприятий, посвященных 75-летию Победы в Великой Отечественной войне;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выплату государственной адресной социальной помощи;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размещение государственного социального заказа в неправительственных организациях;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обеспечение прав и улучшение качества жизни инвалидов в Республике Казахстан;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услуги по замене и настройке речевых процессоров к кохлеарным имплантам;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субсидирование затрат работодателя на создание специальных рабочих мест для трудоустройства инвалидов;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развитие рынка труда;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установление доплат к заработной плате работников, предоставляющих специальные социальные услуги в государственных организациях социальной защиты населения;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увеличение оплаты труда педагогов государственных организаций дошкольного образования;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доплату за квалификационную категорию педагогам государственных организаций дошкольного образования;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апробирование подушевого финансирования организаций среднего образования;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увеличение оплаты труда педагогов государственных организаций среднего образования;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доплату за квалификационную категорию педагогам государственных организаций среднего образования;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приобретение оборудования для колледжей в рамках проекта "Жас маман";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увеличение оплаты труда педагогов государственных организаций технического и профессионального, послесреднего образования;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доплату за квалификационную категорию педагогам государственных организаций технического и профессионального, послесреднего образования;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размещение государственного образовательного заказа на подготовку специалистов с высшим образованием для детей из многодетных и малообеспеченных семей;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проведение медицинской организацией мероприятий, снижающих половое влечение, осуществляемых на основании решения суда;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возмещение лизинговых платежей по санитарному транспорту, приобретенному на условиях финансового лизинга;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закуп вакцин и других иммунобиологических препаратов;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пропаганду здорового образа жизни;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реализацию мероприятий по профилактике и борьбе со СПИД;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реализацию мероприятий по социальной и инженерной инфраструктуре в сельских населенных пунктах в рамках проекта "Ауыл-Ел бесігі";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30) предоставление государственных грантов молодым предпринимателям для реализации новых бизнес-идей в рамках Государственной программы поддержки и развития бизнеса "Дорожная карта бизнеса-2025", утвержденной постановлением Правительства Республики Казахстан от 24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 968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Государственной программы поддержки и развития бизнеса "Дорожная карта бизнеса-2025";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финансирование приоритетных проектов транспортной инфраструктуры;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приобретение жилья коммунального жилищного фонда для социально уязвимых слоев населения и (или) малообеспеченных многодетных семей;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Распределение трансфертов,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подпунктами 6)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32)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пункта, осуществляется на основании постановления акимата Костанайской области.</w:t>
      </w:r>
    </w:p>
    <w:bookmarkEnd w:id="6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с изменением, внесенным решением маслихата Костанайской области от 05.02.2020 </w:t>
      </w:r>
      <w:r>
        <w:rPr>
          <w:rFonts w:ascii="Times New Roman"/>
          <w:b w:val="false"/>
          <w:i w:val="false"/>
          <w:color w:val="000000"/>
          <w:sz w:val="28"/>
        </w:rPr>
        <w:t>№ 475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Учесть, что в областном бюджете на 2020 год предусмотрено поступление сумм кредитов из республиканского бюджета для реализации мер социальной поддержки специалистов.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сумм указанных кредитов осуществляется на основании постановления акимата Костанайской области.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Учесть, что в областном бюджете на 2020 год предусмотрено поступление сумм кредитов из республиканского бюджета на содействие развитию предпринимательства в областных центрах, городах Нур-Султане, Алматы, Шымкенте, Семее и моногородах.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Учесть, что в областном бюджете на 2020 год предусмотрено поступление сумм кредитов из республиканского бюджета на проведение капитального ремонта общего имущества объектов кондоминиумов.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Учесть, что в областном бюджете на 2020 год предусмотрено поступление средств из республиканского бюджета на развитие продуктивной занятости и массового предпринимательства.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Учесть, что в областном бюджете на 2020 год предусмотрено поступление средств из республиканского бюджета, в том числе целевых трансфертов и кредитов на: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проектирование, развитие и (или) обустройство инженерно-коммуникационной инфраструктуры в рамках Программы жилищного строительства "Нұрлы жер", утвержденной постановлением Правительства Республики Казахстан от 22 июня 2018 года </w:t>
      </w:r>
      <w:r>
        <w:rPr>
          <w:rFonts w:ascii="Times New Roman"/>
          <w:b w:val="false"/>
          <w:i w:val="false"/>
          <w:color w:val="000000"/>
          <w:sz w:val="28"/>
        </w:rPr>
        <w:t>№ 372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Государственной программы жилищного строительства "Нұрлы жер"";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строительство и (или) реконструкцию жилья коммунального жилищного фонда;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развитие и (или) обустройство инженерно-коммуникационной инфраструктуры;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развитие системы водоснабжения и водоотведения в рамках Программы развития регионов до 2020 года, утвержденной постановлением Правительства РК от 16 ноября 2018 года </w:t>
      </w:r>
      <w:r>
        <w:rPr>
          <w:rFonts w:ascii="Times New Roman"/>
          <w:b w:val="false"/>
          <w:i w:val="false"/>
          <w:color w:val="000000"/>
          <w:sz w:val="28"/>
        </w:rPr>
        <w:t>№ 767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Государственной программы развития регионов до 2020 года" (далее - Программа развития регионов до 2020 года);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развитие системы водоснабжения и водоотведения в сельских населенных пунктах в рамках Программы развития регионов до 2020 года;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развитие газотранспортной системы;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развитие теплоэнергетической системы;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реализацию бюджетных инвестиционных проектов в малых и моногородах;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развитие социальной и инженерной инфраструктуры в сельских населенных пунктах в рамках проекта "Ауыл-Ел бесігі";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развитие индустриальной инфраструктуры;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кредитование на реконструкцию и строительство систем теплоснабжения.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трансфертов осуществляется на основании постановления акимата Костанайской области (за исключением целевых трансфертов, предусмотренных подпунктом 10) настоящего пункта).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Установить на 2020 год нормативы распределения поступлений налогов в районные (городов областного значения) бюджеты в следующих размерах: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корпоративному подоходному налогу с юридических лиц, за исключением поступлений от субъектов крупного предпринимательства и организаций нефтяного сектора в размере 100%;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индивидуальному подоходному налогу с доходов, облагаемых у источника выплаты в размере 100%;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 индивидуальному подоходному налогу с доходов, не облагаемых у источника выплаты в размере 100%;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 индивидуальному подоходному налогу с доходов иностранных граждан, не облагаемых у источника выплаты в размере 100%;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 социальному налогу в размере 100%.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Утвердить резерв местного исполнительного органа Костанайской области на 2020 год в сумме 138 945,0 тысяч тенге.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Установить лимит долга местного исполнительного органа Костанайской области на 31 декабря 2020 года в размере 84 411 077,4 тысячи тенге.</w:t>
      </w:r>
    </w:p>
    <w:bookmarkEnd w:id="9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12 - в редакции решения маслихата Костанайской области от 29.09.2020 </w:t>
      </w:r>
      <w:r>
        <w:rPr>
          <w:rFonts w:ascii="Times New Roman"/>
          <w:b w:val="false"/>
          <w:i w:val="false"/>
          <w:color w:val="000000"/>
          <w:sz w:val="28"/>
        </w:rPr>
        <w:t>№ 538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Утвердить перечень бюджетных программ, не подлежащих секвестру в процессе исполнения областного бюджета на 2020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Настоящее решение вводится в действие с 1 января 2020 года.</w:t>
      </w:r>
    </w:p>
    <w:bookmarkEnd w:id="9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Костанайского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Даниленко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Костанайского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Ещанов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454</w:t>
            </w:r>
          </w:p>
        </w:tc>
      </w:tr>
    </w:tbl>
    <w:bookmarkStart w:name="z106"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Костанайской области на 2020 год</w:t>
      </w:r>
    </w:p>
    <w:bookmarkEnd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маслихата Костанайской области от 20.12.2020 </w:t>
      </w:r>
      <w:r>
        <w:rPr>
          <w:rFonts w:ascii="Times New Roman"/>
          <w:b w:val="false"/>
          <w:i w:val="false"/>
          <w:color w:val="ff0000"/>
          <w:sz w:val="28"/>
        </w:rPr>
        <w:t>№ 571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267 254 654,9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3 543 358,2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3 543 358,2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3 535 668,2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777 223,2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148 143,9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73 418,6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40 223,3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34 268,2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164 752,5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164 752,5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463 730,3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463 730,3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262 908 941,5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26 692 836,5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26 692 836,5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236 216 105,0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236 216 105,0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265 804 522,4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3 817 881,3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2 793 022,1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2 430 586,6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1 616 282,6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96 537,5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303 577,8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17 821,7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47 261,5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349 105,5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21 105,4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21 105,4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283 982,1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ревизионной комиссии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281 649,7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327 833,0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финансов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261 994,0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227 174,0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экономики и бюджетного планирования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227 174,0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212 463,7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469 852,2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76 618,0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393 234,2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393 234,2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587 829,0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195 249,0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195 249,0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83 955,3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111 293,7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326 393,0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11 266 667,0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11 266 667,0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11 227 408,6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9 513 090,6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1 708 360,0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39 258,4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39 258,4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44 924 499,1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4 081 007,1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2 998 210,2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2 078 456,4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919 753,8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1 082 796,9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1 082 796,9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10 821 954,7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578 010,0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578 010,0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8 360 175,1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8 360 175,1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1 883 769,6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технического, профессионального и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1 883 769,6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повышение квалификации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2 370 735,1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участников избирательного процесса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2 365 070,9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2 365 070,9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 послевузовское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160 641,4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123 824,0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123 824,0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36 817,4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36 817,4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27 490 160,8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69 604,2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организаций образования системы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69 604,2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27 420 556,6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188 095,0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Информатизация системы образования в областных государственных учреждениях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и доставка учебников, учебно-методических комплексов для областных государственных учреждений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344 395,2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389 901,7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150 486,0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2 302 884,0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23 942 974,7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14 731 504,3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6 066 017,4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2 675 095,0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332 262,0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1 975 455,0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медицинской организацией мероприятий, снижающих половое влечение, осуществляемые на основании решения суда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лизинговых платежей по санитарному транспорту, медицинским изделиям, требующие сервисного обслуживания, приобретенных на условиях финансового лизинга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220 434,0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3 390 922,4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3 390 922,4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1 068 930,0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1 068 930,0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1 068 930,0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11 015,8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11 015,8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амбулаторно-поликлинических услуг и медицинских услуг субъектами сельского здравоохранения, за исключением оказываемой за счет средств республиканского бюджета, и оказание услуг Call-центрами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11 015,8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92 710,0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92 710,0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специального медицинского 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92 710,0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7 492 831,1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7 492 831,1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204 264,0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220 016,7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медицинских и фармацевтических работников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государственных органов здравоохранения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6 888 505,4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10 674 617,3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4 459 952,9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3 237 856,6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1 067 739,3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1 562 271,4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145 612,0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462 233,9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1 074 129,9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1 003 153,5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70 976,4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147 966,4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147 966,4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393 549,4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393 549,4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393 549,4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5 821 115,0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5 719 126,3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189 609,0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текущих мероприятий, направленных на развитие рынка труда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270 472,0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104 552,4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5 107 516,9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25 558,7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25 558,7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инспекции труда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24 837 089,0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2 009 066,5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2 009 066,5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строительство и (или) реконструкцию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2 009 066,5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22 828 022,5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22 828 022,5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223 831,9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Газификация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149 818,1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2 812 350,8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7 169 847,5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1 143 526,0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4 172 686,0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7 148 472,2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11 251 962,0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2 426 471,0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2 426 471,0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80 218,8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100 978,5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399 191,0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1 135 341,0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147 658,4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563 083,3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6 784 149,5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6 413 838,1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959 545,0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7 343,1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5 235 333,5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22 819,5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172 527,0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370 311,4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370 311,4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1 816 650,4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437 625,0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437 625,0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587 798,7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587 798,7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87 765,0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информатизации, оказания государственных услуг и архивов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703 461,7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информатизации, оказания государственных услуг, управления архивным делом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92 823,0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533 660,8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76 977,9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222 523,4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139 737,4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внутренней политики на местном уровне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129 552,4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вопросам молодежной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82 786,0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молодежной политики на местном уровне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2 413 512,7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546 636,4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 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546 636,4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101 346,6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энергопроизводящих организаций на приобретение топлива для бесперебойного проведения отопительного сезона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262 947,4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182 342,4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1 866 876,3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 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1 866 876,3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газотранспортной системы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1 866 876,3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42 783 644,7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40 359 373,5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1 568 395,7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272 847,0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строительства, реконструкции скотомогильников (биотермических ям) и обеспечение их содержания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13 398,3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58 489,2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 ветеринарных мероприятий по профилактике и диагностике энзоотических болезней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135 077,4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54 800,6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855 586,6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54 085,4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подведомственных государственных учреждений и организаций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и земельных отношений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38 790 977,8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семеноводства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2 958 235,0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пестицидов, биоагентов (энтомофагов), предназначенных для проведения обработки против вредных и особо опасных вредных организмов с численностью выше экономического порога вредоносности и карантинных объектов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7 060 112,2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134 582,8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3 587 972,0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6 087 275,6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заготовительным организациям в сфере агропромышленного комплекса суммы налога на добавленную стоимость, уплаченного в бюджет, в пределах исчисленного налога на добавленную стоимость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314 912,0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226 947,0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4 260 095,0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1 138 443,1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11 538,7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операционных затрат микрофинансовых организаций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20 677,6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20 677,6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Установление водоохранных зон и полос водных объектов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1 367 427,6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1 367 427,6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1 343 644,6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351 073,8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351 073,8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180 439,0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15 579,2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155 055,6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контролю за использованием и охраной земель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контроля за использованием и охраной земель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625 218,2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и земельных отношений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625 218,2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сельского хозяйства и регулирования земельных отношений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214 868,2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региональных стабилизационных фондов продовольственных товаров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12 452 531,3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12 452 531,3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12 381 518,6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197 961,1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комплексных схем градостроительного развития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12 155,2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1 209 221,8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10 956 190,5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71 012,7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71 012,7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27 957 437,4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13 410 851,1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13 410 851,1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1 615 246,6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993 880,4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10 795 572,8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14 546 586,3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14 546 586,3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164 250,2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97 804,9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12 329 225,7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1 955 305,5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5 355 388,9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3 166 941,9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3 013 503,2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Государственной программы поддержки и развития бизнеса "Дорожная карта бизнеса - 2025"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129 754,0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Государственной программы поддержки и развития бизнеса "Дорожная карта бизнеса - 2025"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2 312 503,8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Государственной программы поддержки и развития бизнеса "Дорожная карта бизнеса - 2025"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524 479,0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16 766,4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государственных грантов молодым предпринимателям для реализации новых бизнес-идей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153 438,7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153 438,7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2 188 447,0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786 966,0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759 973,0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финансов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697 329,2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697 329,2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327 646,0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327 646,0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144 048,0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индустриально-инновационной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118 013,0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73 457,8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73 457,8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105 425,6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105 425,6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105 425,6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102 643,1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52 644 532,8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52 644 532,8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финансов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52 644 532,8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36 697 545,0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100 624,6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199 522,0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7 823 646,0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вышестоящего бюджета на компенсацию потерь нижестоящих бюджетов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6 989 670,0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областным бюджетам, бюджетам городов республиканского значения, столицы в случаях возникновения чрезвычайных ситуаций природного и техногенного характера, угрожающих политической, экономической и социальной стабильности административно-территориальной единицы, жизни и здоровью людей, проведения мероприятий общереспубликанского либо международного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578 525,2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23 135 882,0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40 977 879,6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30 595 685,6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30 595 685,6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2 958 624,5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для финансирования мер в рамках Дорожной карты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2 958 624,5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14 880 065,6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для финансирования мер в рамках Дорожной карты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14 880 065,6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10 182 066,9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для финансирования мер в рамках Дорожной карты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10 182 066,9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2 574 928,6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для финансирования мер в рамках Дорожной карты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2 574 928,6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6 807 859,0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6 807 859,0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681 591,0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реконструкцию и строительство систем тепло-,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595 982,0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проведение капитального ремонта общего имущества объектов кондоминиумов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85 609,0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6 126 268,0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проектирование и (или) строительство жилья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6 126 268,0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3 158 223,0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2 013 740,0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и земельных отношений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2 013 740,0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2 013 740,0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1 144 483,0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1 144 483,0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1 144 483,0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416 112,0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416 112,0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416 112,0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содействие развитию предпринимательства в областных центрах и моногородах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416 112,0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17 841 997,6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17 841 997,6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17 841 997,6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17 830 754,8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11 242,8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10 061 753,0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10 061 753,0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10 061 753,0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10 061 753,0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83 545,0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83 545,0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и земельных отношений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-31 747 502,5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31 747 502,5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454</w:t>
            </w:r>
          </w:p>
        </w:tc>
      </w:tr>
    </w:tbl>
    <w:bookmarkStart w:name="z108" w:id="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Костанайской области на 2021 год</w:t>
      </w:r>
    </w:p>
    <w:bookmarkEnd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2 - в редакции решения маслихата Костанайской области от 20.12.2020 </w:t>
      </w:r>
      <w:r>
        <w:rPr>
          <w:rFonts w:ascii="Times New Roman"/>
          <w:b w:val="false"/>
          <w:i w:val="false"/>
          <w:color w:val="ff0000"/>
          <w:sz w:val="28"/>
        </w:rPr>
        <w:t>№ 571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187 991 896,7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3 640 211,7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3 640 211,7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3 624 538,7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15 673,0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781 541,0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225 333,0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97 770,0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6 145,0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90 926,0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за размещение бюджетных средств на банковских счетах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24 232,0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6 164,0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1 371,0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1 371,0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554 829,0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554 829,0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26 389,0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26 389,0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26 389,0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183 543 755,0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30 253 723,0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30 253 723,0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153 290 032,0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153 290 032,0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190 569 970,0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2 878 288,8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1 959 062,0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1 646 932,0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1 502 819,0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108 413,0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253 732,0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ревизионной комиссии области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252 932,0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299 131,0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финансов области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232 538,0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228 550,0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236 699,0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экономики и бюджетного планирования области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236 699,0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227 990,0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8 709,0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383 396,8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82 456,0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300 940,8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300 940,8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200 289,0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153 870,0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153 870,0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78 009,0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75 861,0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46 419,0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46 419,0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гражданской обороны областного масштаба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8 681,0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8 483 463,0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8 483 463,0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8 483 463,0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8 477 207,0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27 631 260,2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4 163 155,0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3 158 326,0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2 115 337,0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1 042 989,0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1 004 829,0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1 004 829,0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9 095 508,2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561 159,0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561 159,0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8 183 705,0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8 183 705,0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350 644,2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технического, профессионального и послесреднего образования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350 644,2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повышение квалификации специалистов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2 239 304,0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2 239 304,0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2 239 304,0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 послевузовское образование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134 965,0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134 965,0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134 965,0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11 998 328,0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11 998 328,0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184 470,0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Информатизация системы образования в областных государственных учреждениях образования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и доставка учебников, учебно-методических комплексов для областных государственных учреждений образования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 масштаба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478 324,0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351 604,0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135 568,0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399 229,0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10 348 827,0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5 122 854,4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1 916 976,9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823 639,0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406 182,0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417 457,0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1 093 337,9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1 093 337,9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180 257,0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180 257,0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180 257,0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амбулаторно-поликлинических услуг и медицинских услуг субъектами сельского здравоохранения, за исключением оказываемой за счет средств республиканского бюджета, и оказание услуг Call-центрами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92 658,0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92 658,0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специального медицинского снабжения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92 658,0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2 911 628,5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2 911 628,5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190 794,0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158 239,0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43 694,0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медицинских и фармацевтических работников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государственных органов здравоохранения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2 424 106,5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5 475 533,0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3 863 086,0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2 858 938,0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909 558,0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1 374 835,0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194 166,0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380 379,0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1 004 148,0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938 692,0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736 225,0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736 225,0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736 225,0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876 222,0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781 166,0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175 606,0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591 368,0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17 571,0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17 571,0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инспекции труда области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29 845 882,1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2 779 035,3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2 779 035,3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строительство и (или) реконструкцию жилья коммунального жилищного фонда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2 779 035,3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27 066 846,8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27 066 846,8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111 761,0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Газификация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1 217 456,9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системы водоснабжения и водоотведения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4 979 553,8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системы водоснабжения и водоотведения в сельских населенных пунктах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11 988 583,9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1 144 534,0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84 524,5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7 540 432,7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9 499 737,4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1 719 496,0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1 719 496,0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144 325,0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357 270,0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1 063 580,0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76 121,0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5 982 003,4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5 931 956,0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83 157,0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34 194,0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5 814 605,0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50 047,4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50 047,4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1 563 660,0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377 607,0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377 607,0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564 698,0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564 698,0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98 510,0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информатизации, оказания государственных услуг и архивов области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522 845,0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информатизации, оказания государственных услуг, управления архивным делом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79 597,0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443 248,0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11 359,0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11 359,0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11 359,0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223 219,0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132 840,0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внутренней политики на местном уровне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132 840,0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вопросам молодежной политики области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90 379,0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молодежной политики на местном уровне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8 836 867,4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2 070 370,4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 жилищно-коммунального хозяйства области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2 070 370,4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2 021 165,4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6 766 497,0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 жилищно-коммунального хозяйства области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6 766 497,0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газотранспортной системы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6 766 497,0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21 966 720,0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20 092 139,0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1 327 138,0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254 619,0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строительства, реконструкции скотомогильников (биотермических ям) и обеспечение их содержания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11 881,0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 ветеринарных мероприятий по профилактике и диагностике энзоотических болезней животных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107 641,0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836 306,0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и земельных отношений области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18 765 001,0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семеноводства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1 706 882,0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пестицидов, биоагентов (энтомофагов), предназначенных для проведения обработки против вредных и особо опасных вредных организмов с численностью выше экономического порога вредоносности и карантинных объектов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5 400 449,0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Обезвреживание пестицидов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распространению и внедрению инновационного опыта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3 189 904,0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развития племенного животноводства, повышение продуктивности и качества продукции животноводства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7 455 000,0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операционных затрат микрофинансовых организаций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Водное 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Установление водоохранных зон и полос водных объектов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1 376 015,0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1 376 015,0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1 351 981,0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186 662,0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186 662,0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121 156,0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контролю за использованием и охраной земель области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контроля за использованием и охраной земель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207 181,0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и земельных отношений области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207 181,0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сельского хозяйства и регулирования земельных отношений на местном уровне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203 506,0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11 106 516,3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11 106 516,3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11 041 731,3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111 723,0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комплексных схем градостроительного развития и генеральных планов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10 890 008,3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15 586 814,5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6 088 854,1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6 088 854,1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1 028 708,4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784 121,0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1 339,1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4 274 685,6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Воздушный транспорт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инфраструктуры воздушного транспорта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4 297 960,4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4 297 960,4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74 871,0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208 774,0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3 715 440,4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298 875,0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9 505 969,5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6 537 936,5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2 755 695,0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Государственной программы поддержки и развития бизнеса "Дорожная карта бизнеса - 2025"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Государственной программы поддержки и развития бизнеса "Дорожная карта бизнеса - 2025"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2 556 081,0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Государственной программы поддержки и развития бизнеса "Дорожная карта бизнеса - 2025"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132 614,0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3 782 241,5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3 782 241,5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2 968 033,0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финансов области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130 533,0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области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130 533,0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138 773,0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138 773,0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245 208,0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245 208,0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118 487,0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индустриально-инновационной деятельности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118 487,0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2 148 809,0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2 148 809,0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131 562,4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131 562,4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131 562,4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128 983,4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34 298 212,0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34 298 212,0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финансов области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34 298 212,0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34 298 212,0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23 298 192,2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25 611 216,2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3 293 049,0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3 293 049,0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845 403,0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для финансирования мер в рамках Дорожной карты занятости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845 403,0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2 328 362,0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для финансирования мер в рамках Дорожной карты занятости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2 328 362,0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119 284,0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для финансирования мер в рамках Дорожной карты занятости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119 284,0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22 318 167,2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22 318 167,2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22 318 167,2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проектирование и (или) строительство жилья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22 318 167,2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2 313 024,0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2 313 024,0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2 313 024,0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2 313 024,0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-25 876 265,5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25 876 265,5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454</w:t>
            </w:r>
          </w:p>
        </w:tc>
      </w:tr>
    </w:tbl>
    <w:bookmarkStart w:name="z110" w:id="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Костанайской области на 2022 год</w:t>
      </w:r>
    </w:p>
    <w:bookmarkEnd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3 - в редакции решения маслихата Костанайской области от 20.11.2020 </w:t>
      </w:r>
      <w:r>
        <w:rPr>
          <w:rFonts w:ascii="Times New Roman"/>
          <w:b w:val="false"/>
          <w:i w:val="false"/>
          <w:color w:val="ff0000"/>
          <w:sz w:val="28"/>
        </w:rPr>
        <w:t>№ 555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173 498 760,8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865 913,8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865 913,8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849 613,8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808 929,0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101 681,0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94 563,0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за размещение бюджетных средств на банковских счетах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577 022,0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577 022,0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171 796 473,0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34 058 523,0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34 058 523,0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137 737 950,0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137 737 950,0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173 538 763,8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2 646 024,0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2 009 070,0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1 693 315,0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1 544 963,0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111 224,0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256 475,0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ревизионной комиссии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303 574,0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финансов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236 312,0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232 165,0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239 407,0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экономики и бюджетного планирования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239 407,0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93 973,0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83 973,0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210 729,0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162 453,0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162 453,0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81 373,0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гражданской обороны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8 593 135,0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8 593 135,0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8 593 135,0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8 586 629,0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26 769 159,0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4 238 435,0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3 216 481,0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2 152 235,0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1 064 246,0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1 021 954,0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1 021 954,0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8 894 985,0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574 686,0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574 686,0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8 320 299,0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8 320 299,0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повышение квалификации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2 284 135,0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2 284 135,0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2 284 135,0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 послевузовское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134 965,0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134 965,0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134 965,0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11 216 639,0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11 216 639,0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187 141,0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Информатизация системы образования в областных государственных учреждениях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и доставка учебников, учебно-методических комплексов для областных государственных учреждений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485 808,0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356 199,0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137 507,0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9 914 087,0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5 306 399,0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1 624 741,0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410 815,0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436 185,0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777 741,0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777 741,0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180 257,0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180 257,0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180 257,0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амбулаторно-поликлинических услуг и медицинских услуг субъектами сельского здравоохранения, за исключением оказываемой за счет средств республиканского бюджета, и оказание услуг Call-центрами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94 006,0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94 006,0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специального медицинского 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94 006,0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3 385 208,0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3 385 208,0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193 388,0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164 569,0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медицинских и фармацевтических работников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государственных органов здравоохранения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2 886 222,0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5 592 484,0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3 925 748,0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2 906 854,0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923 813,0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1 397 007,0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198 048,0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387 986,0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1 018 894,0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952 535,0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66 359,0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765 674,0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765 674,0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765 674,0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901 062,0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804 417,0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177 627,0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612 023,0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инспекции труда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36 429 336,6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5 535 909,0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5 535 909,0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строительство и (или) реконструкцию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5 535 909,0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30 893 427,6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30 893 427,6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112 868,0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Газификация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1 637 000,0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4 046 432,0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21 903 198,6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1 188 029,0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2 005 900,0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9 782 865,0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1 663 431,0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1 663 431,0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147 874,0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362 579,0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1 068 378,0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6 281 164,0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5 981 164,0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5 860 756,0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1 597 567,0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382 245,0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382 245,0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587 267,0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587 267,0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99 868,0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информатизации, оказания государственных услуг и архивов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528 187,0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информатизации, оказания государственных услуг, управления архивным делом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447 825,0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228 890,0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135 994,0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внутренней политики на местном уровне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135 994,0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вопросам молодежной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92 896,0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молодежной политики на местном уровне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6 560 325,0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 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679 325,0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 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679 325,0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газотранспортной системы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679 325,0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22 727 237,0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20 882 813,0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1 367 212,0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257 477,0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строительства, реконструкции скотомогильников (биотермических ям) и обеспечение их содержания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 ветеринарных мероприятий по профилактике и диагностике энзоотических болезней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107 946,0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869 757,0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и земельных отношений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19 515 601,0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семеноводства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1 775 263,0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пестицидов, биоагентов (энтомофагов), предназначенных для проведения обработки против вредных и особо опасных вредных организмов с численностью выше экономического порога вредоносности и карантинных объектов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5 616 467,0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Обезвреживание пестицидов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распространению и внедрению инновационного опыта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3 317 500,0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развития племенного животноводства, повышение продуктивности и качества продукции животноводства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7 753 200,0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764 400,0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операционных затрат микрофинансовых организаций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1 386 802,0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1 386 802,0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1 362 503,0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187 370,0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187 370,0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121 635,0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контролю за использованием и охраной земель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контроля за использованием и охраной земель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208 970,0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и земельных отношений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208 970,0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сельского хозяйства и регулирования земельных отношений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205 148,0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5 597 420,0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5 597 420,0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5 531 903,0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113 191,0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5 418 712,0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4 911 703,0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2 997 083,0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2 997 083,0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2 181 597,0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815 486,0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Воздушный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1 108 000,0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1 108 000,0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инфраструктуры воздушного транспорта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1 108 000,0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806 620,0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806 620,0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216 725,0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514 100,0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5 253 434,0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2 795 695,0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2 755 695,0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Государственной программы поддержки и развития бизнеса "Дорожная карта бизнеса - 2025"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Государственной программы поддержки и развития бизнеса "Дорожная карта бизнеса - 2025"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2 556 081,0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Государственной программы поддержки и развития бизнеса "Дорожная карта бизнеса - 2025"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132 614,0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2 457 739,0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финансов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136 839,0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136 839,0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145 403,0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145 403,0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119 707,0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индустриально-инновационной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119 707,0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1 502 744,0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1 502 744,0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58 072,2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58 072,2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58 072,2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55 683,2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33 100 441,0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33 100 441,0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финансов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33 100 441,0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33 100 441,0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-2 071 495,0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2 071 495,0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2 071 495,0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2 071 495,0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2 071 495,0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2 031 492,0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-2 031 492,0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454</w:t>
            </w:r>
          </w:p>
        </w:tc>
      </w:tr>
    </w:tbl>
    <w:bookmarkStart w:name="z112" w:id="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 не подлежащих секвестру в процессе исполнения местных бюджетов на 2020 год</w:t>
      </w:r>
    </w:p>
    <w:bookmarkEnd w:id="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