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4b73e" w14:textId="384b7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Костаная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27 декабря 2019 года № 436. Зарегистрировано Департаментом юстиции Костанайской области 27 декабря 2019 года № 8845.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Костанайский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Костаная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71851600,9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–35201774,0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154055,0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6105702,2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–30390069,7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81671860,0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2219467,8 тысячи тенге;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-12039726,9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12039726,9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города Костаная Костанайской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533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бюджетных изъятий в областной бюджет из бюджета города на 2020 год в сумме 16399899,0 тысяч тенге.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сведению, что объем бюджетных субвенций, передаваемых из областного бюджета бюджету города на 2020 год составляет 0 тенге.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городском бюджете на 2020 год предусмотрено поступление целевых текущих трансфертов из республиканского и областного бюджетов,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заработной плате работников, представляющих специальные услуги в государственных организациях социальной защиты населения в сумме 32881,0,0 тысяча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в сумме 71800,0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среднего образования в сумме 1934100,0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среднего образования в сумме 715910,0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дошкольного образования в сумме 444120,0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дошкольного образования в сумме 41173,0 тысячи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проверку тетрадей и письменных работ работникам начального, основного и общего среднего образования в сумме 23134,0 тысячи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размеров должностных окладов педагогов-психологов школ в сумме 7934,0 тысячи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классное руководство работникам организаций начального, основного и общего среднего образования в сумме 35535,0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ведение на английском языке предметов естественно-математического направления в сумме 30557,0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доплаты учителям со степенью магистра в сумме 31805,0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учителям, за наставничество молодым учителям в сумме 22359,0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ежегодного оплачиваемого трудового отпуска продолжительностью 42 календарных дней до 56 дней педагогов государственных организаций среднего образования в сумме 13521,0 тысяча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ежегодного оплачиваемого трудового отпуска продолжительностью 42 календарных дней до 56 дней педагогов государственных организаций дошкольного образования в сумме 33495,0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организаций образования, реализующих учебные программы начального, основного и общего среднего образования за работу в условиях обоснованного содержания образования в сумме 1010456,0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апробирование подушевого финансирования организаций среднего образования в сумме 343669,0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цифровой образовательной инфраструктуры в сумме 18817,0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оснащение камерами видеонаблюдения организаций среднего образования и дошкольных организаций в сумме 18760,0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капитального ремонта учреждений и организаций образования в сумме 1202143,0 тысячи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текущего ремонта организаций дошкольного воспитания и обучения в сумме 15479,0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текущего ремонта организаций дополнительного образования для детей в сумме 17914,0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412662,0 тысячи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Плана мероприятий по обеспечению прав и улучшению качества жизни инвалидов в Республике Казахстан в сумме 150822,0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рынка труда в сумме 167511,0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затрат работодателя на создание специальных рабочих мест для трудоустройства инвалидов в сумме 349,0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"Еңбек" в сумме 97095,0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возмещение расходов по найму (аренде) жилья для переселенцев и оралманов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2017-2021"Еңбек" в сумме 2065,0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единовременную выплату в честь празднования 75-летия Победы в Великой Отечественной войне в сумме 35700,0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праздничных мероприятий, посвященных 75-летию Победы в Великой Отечественной войне в сумме 4392,0 тысячи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улиц методом ресайклирования в сумме 1321689,0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улиц методом ресайклирования с устройством тротуаров в сумме 209000,0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дворовых территорий в сумме 1000000,0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дворовых территорий в сумме 400000,0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корректировку генерального плана города Костаная в сумме 18120,0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коммунального жилищного фонда для социально уязвимых слоев населения и (или) малообеспеченных многодетных семей в сумме 1150000,0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неправительственных организациях в сумме 62706,0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дежурного (служебного) транспорта в сумме 9423,0 тысячи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городском бюджете на 2020 год предусмотрено поступление средств из республиканского и областного бюджетов, в том числе: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строительство и реконструкцию объектов начального, основного, среднего и общего среднего образования в сумме 1765529,0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проектирование и (или) строительство, реконструкцию жилья коммунального жилищного фонда в сумме 1953880,0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проектирование, развитие и (или) обустройство инженерно-коммуникационной инфраструктуры в сумме 6736552,0 тысячи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системы водоснабжения и водоотведения в сумме 2355391,0 тысяча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объектов спорта в сумме 1101,0 тысяча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объектов государственных органов в сумме 205343,0 тысячи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транспортной инфраструктуры в сумме 3785980,0 тысяч тенге.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городском бюджете на 2020 год предусмотрено поступление средств из областного бюджета, в том числе: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кредитование бюджетов районов (городов областного значения) на проектирование и (или) строительство жилья в сумме 10591876,0 тысяч тенге.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города на 2020 год в сумме 704,2 тысячи тенге.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маслихата города Костаная Костанайской области от 23.10.2020 </w:t>
      </w:r>
      <w:r>
        <w:rPr>
          <w:rFonts w:ascii="Times New Roman"/>
          <w:b w:val="false"/>
          <w:i w:val="false"/>
          <w:color w:val="000000"/>
          <w:sz w:val="28"/>
        </w:rPr>
        <w:t>№ 522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программ, не подлежащих секвестру в процессе исполнения городского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2020 года.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436</w:t>
            </w:r>
          </w:p>
        </w:tc>
      </w:tr>
    </w:tbl>
    <w:bookmarkStart w:name="z7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2020 год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города Костаная Костанайской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533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71851600,9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35201774,0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21031647,0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12397393,0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9669944,0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9669944,0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6105702,2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5949961,2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5949961,2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30390069,7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30390069,7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30390069,7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81671860,0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21842780,0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14638475,6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12178907,1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2114262,3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2114262,3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2943325,6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2943325,6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1141894,9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1141894,9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21870978,2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16495305,3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7584903,3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6078387,9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2680360,4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2680360,4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1540639,6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2695312,5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2695312,5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1791895,8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2110695,9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2110695,9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2110695,9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2110695,9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14374058,8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14299440,1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14299440,1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5274203,9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9025236,2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16632776,7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16632776,7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16632776,7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16399899,0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2219467,8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2219467,8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2219467,8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2180770,7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2180770,7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-12039726,9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12039726,9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436</w:t>
            </w:r>
          </w:p>
        </w:tc>
      </w:tr>
    </w:tbl>
    <w:bookmarkStart w:name="z7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2021 год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маслихата города Костаная Костанайской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533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66793774,6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39929415,2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23092863,0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3556392,2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1234889,2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20910957,4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20910957,4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20910957,4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80672898,2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16944884,4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4544626,4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11574405,0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10516546,0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37849985,7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32767326,7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32571076,7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23804674,5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8766402,2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4239874,6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4239874,6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4239874,6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-15546446,6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15546446,6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436</w:t>
            </w:r>
          </w:p>
        </w:tc>
      </w:tr>
    </w:tbl>
    <w:bookmarkStart w:name="z7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2022 год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маслихата города Костаная Костанайской области от 25.06.2020 </w:t>
      </w:r>
      <w:r>
        <w:rPr>
          <w:rFonts w:ascii="Times New Roman"/>
          <w:b w:val="false"/>
          <w:i w:val="false"/>
          <w:color w:val="ff0000"/>
          <w:sz w:val="28"/>
        </w:rPr>
        <w:t>№ 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58827678,0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42065263,0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24472578,0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13893314,0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15558001,0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58127678,0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18824983,0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10859470,0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-700000,0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436</w:t>
            </w:r>
          </w:p>
        </w:tc>
      </w:tr>
    </w:tbl>
    <w:bookmarkStart w:name="z7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городского бюджета на 2020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образование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