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2d91e" w14:textId="972d9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2018 года № 313 "О городском бюджете города Рудного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8 февраля 2019 года № 336. Зарегистрировано Департаментом юстиции Костанайской области 8 февраля 2019 года № 8254.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24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города Рудного на 2019-2021 годы" (опубликовано 5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номером 8182)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1), 2)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17008694,1 тысячи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14174579,0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41259,0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90425,0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2702431,1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17856984,1 тысячи тенге;";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5), 6) изложить в новой редакции: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дефицит (профицит) бюджета – –828290,0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828290,0 тысяч тенге.";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2019 года № 336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313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2019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17008694,1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14174579,0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2702431,1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2702431,1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2702431,1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17856984,1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6074406,3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1051881,9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1051881,9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1051881,9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4558160,4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4414607,4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4132024,4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6891908,3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6891908,3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6891908,3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-828290,0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828290,0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2019 года № 336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313</w:t>
            </w:r>
          </w:p>
        </w:tc>
      </w:tr>
    </w:tbl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2020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15588771,0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14908467,0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15588771,0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