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03de7" w14:textId="8d03d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перечня должностей специалистов в области здравоохранения, являющихся гражданскими служащими и работающих в селе Перцевка города Рудного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Рудного Костанайской области от 4 декабря 2019 года № 1542. Зарегистрировано Департаментом юстиции Костанайской области 9 декабря 2019 года № 8811.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– в редакции постановления акимата города Рудного Костанайской области от 26.03.2021 </w:t>
      </w:r>
      <w:r>
        <w:rPr>
          <w:rFonts w:ascii="Times New Roman"/>
          <w:b w:val="false"/>
          <w:i w:val="false"/>
          <w:color w:val="ff0000"/>
          <w:sz w:val="28"/>
        </w:rPr>
        <w:t>№ 328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18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9 </w:t>
      </w:r>
      <w:r>
        <w:rPr>
          <w:rFonts w:ascii="Times New Roman"/>
          <w:b w:val="false"/>
          <w:i w:val="false"/>
          <w:color w:val="000000"/>
          <w:sz w:val="28"/>
        </w:rPr>
        <w:t>статьи 139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от 23 ноября 2015 года,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акимат города Рудного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перечень должностей специалистов в области здравоохранения, являющихся гражданскими служащими и работающих в селе Перцевка города Рудного,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постановления акимата города Рудного Костанайской области от 26.03.2021 </w:t>
      </w:r>
      <w:r>
        <w:rPr>
          <w:rFonts w:ascii="Times New Roman"/>
          <w:b w:val="false"/>
          <w:i w:val="false"/>
          <w:color w:val="000000"/>
          <w:sz w:val="28"/>
        </w:rPr>
        <w:t>№ 328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"Рудненский городской отдел экономики и бюджетного планирования" акимата города Рудного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города Рудного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города Рудного.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Гаязов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1542</w:t>
            </w:r>
          </w:p>
        </w:tc>
      </w:tr>
    </w:tbl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должностей специалистов в области здравоохранения, являющихся гражданскими служащими и работающих в селе Перцевка города Рудного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с изменениями, внесенными постановлением акимата города Рудного Костанайской области от 26.03.2021 </w:t>
      </w:r>
      <w:r>
        <w:rPr>
          <w:rFonts w:ascii="Times New Roman"/>
          <w:b w:val="false"/>
          <w:i w:val="false"/>
          <w:color w:val="ff0000"/>
          <w:sz w:val="28"/>
        </w:rPr>
        <w:t>№ 328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Должности специалистов в области здравоохранения: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фельдшер.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2. Исключен постановлением акимата города Рудного Костанайской области от 26.03.2021 </w:t>
      </w:r>
      <w:r>
        <w:rPr>
          <w:rFonts w:ascii="Times New Roman"/>
          <w:b w:val="false"/>
          <w:i w:val="false"/>
          <w:color w:val="000000"/>
          <w:sz w:val="28"/>
        </w:rPr>
        <w:t>№ 328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