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b099" w14:textId="147b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Жалгызтал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Жалгызтал города Аркалыка Костанайской области от 22 февраля 2019 года № 1. Зарегистрировано Департаментом юстиции Костанайской области 26 февраля 2019 года № 8272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16 ноября 2018 года № 01-20/1015 аким села Жалгызтал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возникновением болезни бруцеллеза крупного рогатого скота на территории села Жалгызтал города Аркалыка Костанайской области и в находящемся на его территории крестьянском хозяйстве "Оразалы".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Жалгызтал "Об установлении ограничительных мероприятий в селе Жалгызтал города Аркалыка" от 20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05 сентября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8012).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Жалгызтал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Аркалыка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 Жалгызтал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"Аркалыкское городское управление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Курганбекова Б.А.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"Аркалыкская городская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Канапин Е.К.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Бейсенов К.Б.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