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362e" w14:textId="e213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Фурманово города Аркалыка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Фурманово города Аркалыка Костанайской области от 20 марта 2019 года № 1. Зарегистрировано Департаментом юстиции Костанайской области 26 марта 2019 года № 8311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- санитарного инспектора государственного учреждения "Аркалыкская городская территориальная инспекция Комитета ветеринарного контроля и надзора Министерства сельского хозяйства Республики Казахстан" от 19 февраля 2019 года № 01-20/186 аким села Фурманово города Аркалыка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в селе Фурманово города Аркалыка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села Фурманово "Об установлении ограничительных мероприятий в селе Фурманово города Аркалыка" от 01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августа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8006).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Фурманово города Аркалыка"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акимата города Аркалыка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Фурманово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"Аркалыкское городское управление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здоровья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Б. Курганбекова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2019 года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"Аркалыкская городская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Канапин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2019 года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К. Бейсенов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2019 года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