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eac9" w14:textId="701e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2018 года № 220 "О бюджете города Аркалыка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18 сентября 2019 года № 263. Зарегистрировано Департаментом юстиции Костанайской области 24 сентября 2019 года № 8669.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Аркалыка на 2019-2021 годы"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8267808,3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1834618,0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26354,0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22673,0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6384163,3 тысяч тенге, из них объем субвенций – 2318311,0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8339144,3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- 26178,0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11362,0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37540,0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- 45158,0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45158,0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11362,0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37540,0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71336,0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2019 год предусмотрен объем целевых текущих трансфертов из республиканского бюджета в сумме 1357398,0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286119,0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8590,0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в сумме 7612,0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Республике Казахстан в сумме 16945,0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66434,0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127756,0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540315,0 тысяч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передаваемых из бюджета города бюджету села Родина в сумме 114,0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в сумме 275089,0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в сумме 28538,0 тысяч тенге,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передаваемых из бюджета города бюджету села Родина в сумме 1345,0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2019 год предусмотрен объем целевых текущих трансфертов из областного бюджета в сумме 2127909,3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школ в сумме 12155,0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12162,0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электронной очереди в первый класс в сумме 8434,0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за счет государственного-частного партнерства города Аркалыка товарищество с ограниченной ответственностью "Балдырган А" на 150 мест в сумме 45736,0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798,0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2017 - 2021 годы в сумме 24102,5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и автодорог города Аркалыка в сумме 134716,0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улиц и водопропускных труб автодорог города Аркалыка в сумме 124021,0 тысяча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127756,0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4674,0 тысячи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"Средняя общеобразовательная школа № 2 отдела образования акимата города Аркалыка" в сумме 173000,0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издания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жаңғыру" в сумме 717,4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2017- 2021 годы в сумме 1072,5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мазут для государственного коммунального предприятия "Аркалыкская теплоэнергетическая компания" акимата города Аркалыка Костанайской области в сумме 1272868,0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детских игровых площадок в сумме 9700,0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2821,0 тысяча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5087,0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по 1 единице служебного автотранспорта в сумме 6200,0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заработной платы работников, привлеченных на общественные работы до 1,5 кратного размера минимального размера заработной платы в сумме 27757,2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турбоагрегата АР-4-35/3 станции № 1 на Аркалыкской теплоэлектроцентрали в сумме 50362,8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софинансирование выплат по государственной адресной социальной помощи в сумме 58715,0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учебников, учебно-методических комплексов для государственных учреждений образования района, города в сумме 24603,9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выплаты социальной помощи ко Дню Победы участникам и инвалидам Великой Отечественной войны в сумме 450,0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города на 2019 год предусмотрен объем целевых трансфертов из областного бюджета на развитие в сумме 190867,0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гаража под Центр оперативного управления государственного учреждения "Управление полиции города Аркалыка Департамента полиции Костанайской области Министерства внутренних дел Республики Казахстан" в сумме 1489,0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Аркалыкской теплоэлектроцентрали в части замены турбоагрегата станции № 2 мощностью 2,5 мегаватт в городе Аркалык Костанайской области в сумме 100000,0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Восточное города Аркалыка в сумме 13733,0 тысячи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поселка Дачный города Аркалыка в сумме 23120,1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замену паропровода на турбоагрегат АР-4-35/3 станции № 1 Аркалыкской теплоэлектроцентрали в городе Аркалык Костанайской области в сумме 23626,9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воздушной линии-110 килоВольт "Сары-Узень-Западная-1 цепь" города Аркалыка Костанайской области в сумме 18470,0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захода и выхода воздушной линии-35 килоВольт от распределительного пункта-1 до воздушной линии-35 килоВольт "Ковыльная-Аркалыкская теплоэлектроцентраль" до подстанции-35/10 килоВольт "Целинная" города Аркалыка Костанайской области в сумме 5928,0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Уштобе города Аркалыка в сумме 4500,0 тысяч тенге.";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Турсынова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</w:tbl>
    <w:bookmarkStart w:name="z7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2019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8267808,3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6384163,3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</w:tbl>
    <w:bookmarkStart w:name="z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2020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</w:tbl>
    <w:bookmarkStart w:name="z8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2021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